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6E" w:rsidRDefault="007D5E6E" w:rsidP="00722F03">
      <w:pPr>
        <w:tabs>
          <w:tab w:val="left" w:pos="0"/>
        </w:tabs>
        <w:autoSpaceDE w:val="0"/>
        <w:autoSpaceDN w:val="0"/>
        <w:adjustRightInd w:val="0"/>
        <w:jc w:val="both"/>
      </w:pPr>
    </w:p>
    <w:p w:rsidR="00722F03" w:rsidRPr="00811BEC" w:rsidRDefault="00081E08" w:rsidP="00722F03">
      <w:pPr>
        <w:tabs>
          <w:tab w:val="left" w:pos="0"/>
        </w:tabs>
        <w:autoSpaceDE w:val="0"/>
        <w:autoSpaceDN w:val="0"/>
        <w:adjustRightInd w:val="0"/>
        <w:jc w:val="both"/>
        <w:rPr>
          <w:b/>
          <w:sz w:val="24"/>
          <w:szCs w:val="24"/>
          <w:lang w:eastAsia="ar-SA"/>
        </w:rPr>
      </w:pPr>
      <w:r>
        <w:t xml:space="preserve">  </w:t>
      </w:r>
    </w:p>
    <w:p w:rsidR="00463E9B" w:rsidRPr="00445B1C" w:rsidRDefault="00463E9B" w:rsidP="00463E9B">
      <w:pPr>
        <w:jc w:val="center"/>
        <w:rPr>
          <w:b/>
          <w:sz w:val="28"/>
          <w:szCs w:val="28"/>
          <w:lang w:eastAsia="ar-SA"/>
        </w:rPr>
      </w:pPr>
      <w:r w:rsidRPr="00445B1C">
        <w:rPr>
          <w:b/>
          <w:sz w:val="28"/>
          <w:szCs w:val="28"/>
          <w:lang w:eastAsia="ar-SA"/>
        </w:rPr>
        <w:t>ИЗВЕЩЕНИЕ О ПРОВЕДЕНИИ АУКЦИОНА</w:t>
      </w:r>
    </w:p>
    <w:p w:rsidR="00463E9B" w:rsidRDefault="00463E9B" w:rsidP="00463E9B">
      <w:pPr>
        <w:tabs>
          <w:tab w:val="left" w:pos="840"/>
        </w:tabs>
        <w:ind w:firstLine="709"/>
        <w:jc w:val="both"/>
        <w:rPr>
          <w:sz w:val="28"/>
          <w:szCs w:val="28"/>
          <w:lang w:eastAsia="ar-SA"/>
        </w:rPr>
      </w:pPr>
      <w:r w:rsidRPr="00445B1C">
        <w:rPr>
          <w:b/>
          <w:sz w:val="28"/>
          <w:szCs w:val="28"/>
          <w:lang w:eastAsia="ar-SA"/>
        </w:rPr>
        <w:t>Организатор аукциона</w:t>
      </w:r>
      <w:r w:rsidRPr="00445B1C">
        <w:rPr>
          <w:sz w:val="28"/>
          <w:szCs w:val="28"/>
          <w:lang w:eastAsia="ar-SA"/>
        </w:rPr>
        <w:t>: администрация Темрюкского городского поселения Темрюкского района, адрес: 353</w:t>
      </w:r>
      <w:r>
        <w:rPr>
          <w:sz w:val="28"/>
          <w:szCs w:val="28"/>
          <w:lang w:eastAsia="ar-SA"/>
        </w:rPr>
        <w:t>50</w:t>
      </w:r>
      <w:r w:rsidRPr="00445B1C">
        <w:rPr>
          <w:sz w:val="28"/>
          <w:szCs w:val="28"/>
          <w:lang w:eastAsia="ar-SA"/>
        </w:rPr>
        <w:t>0, Краснодарский край, г. Темрюк, ул. Ленина, 48</w:t>
      </w:r>
    </w:p>
    <w:p w:rsidR="00463E9B" w:rsidRPr="00755DDA" w:rsidRDefault="008351AD" w:rsidP="00463E9B">
      <w:pPr>
        <w:jc w:val="both"/>
        <w:rPr>
          <w:b/>
          <w:sz w:val="28"/>
          <w:szCs w:val="28"/>
          <w:lang w:eastAsia="ar-SA"/>
        </w:rPr>
      </w:pPr>
      <w:r>
        <w:rPr>
          <w:b/>
          <w:sz w:val="28"/>
          <w:szCs w:val="28"/>
          <w:lang w:eastAsia="ar-SA"/>
        </w:rPr>
        <w:t xml:space="preserve">          </w:t>
      </w:r>
      <w:r w:rsidR="00463E9B" w:rsidRPr="00755DDA">
        <w:rPr>
          <w:b/>
          <w:sz w:val="28"/>
          <w:szCs w:val="28"/>
          <w:lang w:eastAsia="ar-SA"/>
        </w:rPr>
        <w:t xml:space="preserve">Уполномоченный орган: </w:t>
      </w:r>
      <w:r w:rsidR="00463E9B" w:rsidRPr="00445B1C">
        <w:rPr>
          <w:sz w:val="28"/>
          <w:szCs w:val="28"/>
          <w:lang w:eastAsia="ar-SA"/>
        </w:rPr>
        <w:t>администрация Темрюкского городского поселения Темрюкского района</w:t>
      </w:r>
      <w:r w:rsidR="00463E9B">
        <w:rPr>
          <w:sz w:val="28"/>
          <w:szCs w:val="28"/>
          <w:lang w:eastAsia="ar-SA"/>
        </w:rPr>
        <w:t xml:space="preserve"> (</w:t>
      </w:r>
      <w:r w:rsidR="0009687A">
        <w:rPr>
          <w:sz w:val="28"/>
          <w:szCs w:val="28"/>
          <w:lang w:eastAsia="ar-SA"/>
        </w:rPr>
        <w:t xml:space="preserve">постановление </w:t>
      </w:r>
      <w:r w:rsidR="001F684C">
        <w:rPr>
          <w:sz w:val="28"/>
          <w:szCs w:val="28"/>
          <w:lang w:eastAsia="ar-SA"/>
        </w:rPr>
        <w:t>о</w:t>
      </w:r>
      <w:r w:rsidR="001F684C" w:rsidRPr="001F684C">
        <w:rPr>
          <w:sz w:val="28"/>
          <w:szCs w:val="28"/>
          <w:lang w:eastAsia="ar-SA"/>
        </w:rPr>
        <w:t xml:space="preserve"> проведении аукциона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w:t>
      </w:r>
      <w:r w:rsidR="00463E9B">
        <w:rPr>
          <w:sz w:val="28"/>
          <w:szCs w:val="28"/>
        </w:rPr>
        <w:t xml:space="preserve"> </w:t>
      </w:r>
      <w:r w:rsidR="00463E9B" w:rsidRPr="00BC6F0C">
        <w:rPr>
          <w:sz w:val="28"/>
          <w:szCs w:val="28"/>
        </w:rPr>
        <w:t xml:space="preserve">от </w:t>
      </w:r>
      <w:r w:rsidR="00D66FD1">
        <w:rPr>
          <w:sz w:val="28"/>
          <w:szCs w:val="28"/>
        </w:rPr>
        <w:t>30</w:t>
      </w:r>
      <w:r w:rsidR="001F684C">
        <w:rPr>
          <w:sz w:val="28"/>
          <w:szCs w:val="28"/>
        </w:rPr>
        <w:t>.</w:t>
      </w:r>
      <w:r w:rsidR="00D66FD1">
        <w:rPr>
          <w:sz w:val="28"/>
          <w:szCs w:val="28"/>
        </w:rPr>
        <w:t>01</w:t>
      </w:r>
      <w:r w:rsidR="00463E9B" w:rsidRPr="00BC6F0C">
        <w:rPr>
          <w:sz w:val="28"/>
          <w:szCs w:val="28"/>
        </w:rPr>
        <w:t>.20</w:t>
      </w:r>
      <w:r w:rsidR="00D66FD1">
        <w:rPr>
          <w:sz w:val="28"/>
          <w:szCs w:val="28"/>
        </w:rPr>
        <w:t>19</w:t>
      </w:r>
      <w:r w:rsidR="00463E9B" w:rsidRPr="00BC6F0C">
        <w:rPr>
          <w:sz w:val="28"/>
          <w:szCs w:val="28"/>
        </w:rPr>
        <w:t>г. №</w:t>
      </w:r>
      <w:r w:rsidR="00165105">
        <w:rPr>
          <w:sz w:val="28"/>
          <w:szCs w:val="28"/>
        </w:rPr>
        <w:t xml:space="preserve"> 80</w:t>
      </w:r>
      <w:bookmarkStart w:id="0" w:name="_GoBack"/>
      <w:bookmarkEnd w:id="0"/>
      <w:r w:rsidR="00463E9B" w:rsidRPr="00BC6F0C">
        <w:rPr>
          <w:sz w:val="28"/>
          <w:szCs w:val="28"/>
        </w:rPr>
        <w:t>).</w:t>
      </w:r>
    </w:p>
    <w:p w:rsidR="00463E9B" w:rsidRPr="00445B1C" w:rsidRDefault="00463E9B" w:rsidP="00463E9B">
      <w:pPr>
        <w:tabs>
          <w:tab w:val="left" w:pos="0"/>
          <w:tab w:val="left" w:pos="851"/>
        </w:tabs>
        <w:ind w:firstLine="709"/>
        <w:contextualSpacing/>
        <w:jc w:val="both"/>
        <w:rPr>
          <w:sz w:val="28"/>
          <w:szCs w:val="28"/>
          <w:lang w:eastAsia="ar-SA"/>
        </w:rPr>
      </w:pPr>
      <w:r>
        <w:rPr>
          <w:b/>
          <w:sz w:val="28"/>
          <w:szCs w:val="28"/>
          <w:lang w:eastAsia="ar-SA"/>
        </w:rPr>
        <w:t xml:space="preserve">Место, дата и время </w:t>
      </w:r>
      <w:r w:rsidRPr="00445B1C">
        <w:rPr>
          <w:b/>
          <w:sz w:val="28"/>
          <w:szCs w:val="28"/>
          <w:lang w:eastAsia="ar-SA"/>
        </w:rPr>
        <w:t xml:space="preserve">проведения аукциона: </w:t>
      </w:r>
      <w:r w:rsidRPr="00445B1C">
        <w:rPr>
          <w:sz w:val="28"/>
          <w:szCs w:val="28"/>
          <w:lang w:eastAsia="ar-SA"/>
        </w:rPr>
        <w:t xml:space="preserve">аукцион </w:t>
      </w:r>
      <w:r w:rsidRPr="00755DDA">
        <w:rPr>
          <w:sz w:val="28"/>
          <w:szCs w:val="28"/>
          <w:lang w:eastAsia="ar-SA"/>
        </w:rPr>
        <w:t>проводится  в помещении администрации</w:t>
      </w:r>
      <w:r w:rsidRPr="004042DD">
        <w:rPr>
          <w:sz w:val="24"/>
          <w:szCs w:val="24"/>
          <w:lang w:eastAsia="ar-SA"/>
        </w:rPr>
        <w:t xml:space="preserve"> </w:t>
      </w:r>
      <w:r w:rsidRPr="00445B1C">
        <w:rPr>
          <w:sz w:val="28"/>
          <w:szCs w:val="28"/>
          <w:lang w:eastAsia="ar-SA"/>
        </w:rPr>
        <w:t xml:space="preserve">Темрюкского городского поселения Темрюкского района по адресу: Краснодарский край, г. Темрюк, ул. Ленина, 48, </w:t>
      </w:r>
      <w:proofErr w:type="spellStart"/>
      <w:r w:rsidRPr="00445B1C">
        <w:rPr>
          <w:sz w:val="28"/>
          <w:szCs w:val="28"/>
          <w:lang w:eastAsia="ar-SA"/>
        </w:rPr>
        <w:t>каб</w:t>
      </w:r>
      <w:proofErr w:type="spellEnd"/>
      <w:r w:rsidRPr="00445B1C">
        <w:rPr>
          <w:sz w:val="28"/>
          <w:szCs w:val="28"/>
          <w:lang w:eastAsia="ar-SA"/>
        </w:rPr>
        <w:t xml:space="preserve">. 2, </w:t>
      </w:r>
      <w:r>
        <w:rPr>
          <w:sz w:val="28"/>
          <w:szCs w:val="28"/>
          <w:lang w:eastAsia="ar-SA"/>
        </w:rPr>
        <w:t xml:space="preserve">               </w:t>
      </w:r>
      <w:r w:rsidR="00D66FD1">
        <w:rPr>
          <w:b/>
          <w:sz w:val="28"/>
          <w:szCs w:val="28"/>
          <w:lang w:eastAsia="ar-SA"/>
        </w:rPr>
        <w:t>05</w:t>
      </w:r>
      <w:r w:rsidRPr="0030280B">
        <w:rPr>
          <w:b/>
          <w:sz w:val="28"/>
          <w:szCs w:val="28"/>
          <w:lang w:eastAsia="ar-SA"/>
        </w:rPr>
        <w:t xml:space="preserve"> </w:t>
      </w:r>
      <w:r w:rsidR="00D66FD1">
        <w:rPr>
          <w:b/>
          <w:sz w:val="28"/>
          <w:szCs w:val="28"/>
          <w:lang w:eastAsia="ar-SA"/>
        </w:rPr>
        <w:t>марта</w:t>
      </w:r>
      <w:r w:rsidR="00ED1765">
        <w:rPr>
          <w:b/>
          <w:sz w:val="28"/>
          <w:szCs w:val="28"/>
          <w:lang w:eastAsia="ar-SA"/>
        </w:rPr>
        <w:t xml:space="preserve"> 2019</w:t>
      </w:r>
      <w:r w:rsidRPr="0030280B">
        <w:rPr>
          <w:b/>
          <w:sz w:val="28"/>
          <w:szCs w:val="28"/>
          <w:lang w:eastAsia="ar-SA"/>
        </w:rPr>
        <w:t xml:space="preserve"> года в 1</w:t>
      </w:r>
      <w:r w:rsidR="001F684C">
        <w:rPr>
          <w:b/>
          <w:sz w:val="28"/>
          <w:szCs w:val="28"/>
          <w:lang w:eastAsia="ar-SA"/>
        </w:rPr>
        <w:t>5</w:t>
      </w:r>
      <w:r w:rsidRPr="0030280B">
        <w:rPr>
          <w:b/>
          <w:sz w:val="28"/>
          <w:szCs w:val="28"/>
          <w:lang w:eastAsia="ar-SA"/>
        </w:rPr>
        <w:t>-00 часов</w:t>
      </w:r>
      <w:r w:rsidRPr="00445B1C">
        <w:rPr>
          <w:sz w:val="28"/>
          <w:szCs w:val="28"/>
          <w:lang w:eastAsia="ar-SA"/>
        </w:rPr>
        <w:t xml:space="preserve"> (по московскому времени).</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Для участия в аукционе заявители представляют в установленный настоящим  извещением  срок следующие документы: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заявку на участие в аукционе по</w:t>
      </w:r>
      <w:r>
        <w:rPr>
          <w:sz w:val="28"/>
          <w:szCs w:val="28"/>
          <w:lang w:eastAsia="ar-SA"/>
        </w:rPr>
        <w:t xml:space="preserve"> форме согласно приложению № 1 </w:t>
      </w:r>
      <w:r w:rsidRPr="00445B1C">
        <w:rPr>
          <w:sz w:val="28"/>
          <w:szCs w:val="28"/>
          <w:lang w:eastAsia="ar-SA"/>
        </w:rPr>
        <w:t>с указанием банковских реквизитов счета для возврата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2) копии документов, удостоверяющих личность заявителя (для граждан);</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4) документы, подтверждающие внесение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Заявитель не допускается  к участию в аукционе в следующих случаях:</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1) </w:t>
      </w:r>
      <w:proofErr w:type="spellStart"/>
      <w:r w:rsidRPr="00445B1C">
        <w:rPr>
          <w:sz w:val="28"/>
          <w:szCs w:val="28"/>
          <w:lang w:eastAsia="ar-SA"/>
        </w:rPr>
        <w:t>непредоставление</w:t>
      </w:r>
      <w:proofErr w:type="spellEnd"/>
      <w:r w:rsidRPr="00445B1C">
        <w:rPr>
          <w:sz w:val="28"/>
          <w:szCs w:val="28"/>
          <w:lang w:eastAsia="ar-SA"/>
        </w:rPr>
        <w:t xml:space="preserve"> необходимых  для участия в аукционе документов или предоставление недостоверных сведений;</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2) </w:t>
      </w:r>
      <w:proofErr w:type="spellStart"/>
      <w:r w:rsidRPr="00445B1C">
        <w:rPr>
          <w:sz w:val="28"/>
          <w:szCs w:val="28"/>
          <w:lang w:eastAsia="ar-SA"/>
        </w:rPr>
        <w:t>непоступление</w:t>
      </w:r>
      <w:proofErr w:type="spellEnd"/>
      <w:r w:rsidRPr="00445B1C">
        <w:rPr>
          <w:sz w:val="28"/>
          <w:szCs w:val="28"/>
          <w:lang w:eastAsia="ar-SA"/>
        </w:rPr>
        <w:t xml:space="preserve"> задатка на дату рассмотрения заявок  на участие в аукционе;</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Комиссия по проведению аукциона</w:t>
      </w:r>
      <w:r w:rsidRPr="00445B1C">
        <w:rPr>
          <w:b/>
          <w:sz w:val="28"/>
          <w:szCs w:val="28"/>
          <w:lang w:eastAsia="ar-SA"/>
        </w:rPr>
        <w:t xml:space="preserve"> </w:t>
      </w:r>
      <w:r w:rsidR="009D164F">
        <w:rPr>
          <w:b/>
          <w:sz w:val="28"/>
          <w:szCs w:val="28"/>
          <w:lang w:eastAsia="ar-SA"/>
        </w:rPr>
        <w:t>01</w:t>
      </w:r>
      <w:r w:rsidRPr="0030280B">
        <w:rPr>
          <w:b/>
          <w:sz w:val="28"/>
          <w:szCs w:val="28"/>
          <w:lang w:eastAsia="ar-SA"/>
        </w:rPr>
        <w:t xml:space="preserve"> </w:t>
      </w:r>
      <w:r w:rsidR="009D164F">
        <w:rPr>
          <w:b/>
          <w:sz w:val="28"/>
          <w:szCs w:val="28"/>
          <w:lang w:eastAsia="ar-SA"/>
        </w:rPr>
        <w:t>марта</w:t>
      </w:r>
      <w:r w:rsidRPr="0030280B">
        <w:rPr>
          <w:b/>
          <w:sz w:val="28"/>
          <w:szCs w:val="28"/>
          <w:lang w:eastAsia="ar-SA"/>
        </w:rPr>
        <w:t xml:space="preserve"> 201</w:t>
      </w:r>
      <w:r w:rsidR="00ED1765">
        <w:rPr>
          <w:b/>
          <w:sz w:val="28"/>
          <w:szCs w:val="28"/>
          <w:lang w:eastAsia="ar-SA"/>
        </w:rPr>
        <w:t xml:space="preserve">9 </w:t>
      </w:r>
      <w:r w:rsidRPr="0030280B">
        <w:rPr>
          <w:b/>
          <w:sz w:val="28"/>
          <w:szCs w:val="28"/>
          <w:lang w:eastAsia="ar-SA"/>
        </w:rPr>
        <w:t>года в 1</w:t>
      </w:r>
      <w:r w:rsidR="000B1A67">
        <w:rPr>
          <w:b/>
          <w:sz w:val="28"/>
          <w:szCs w:val="28"/>
          <w:lang w:eastAsia="ar-SA"/>
        </w:rPr>
        <w:t>1</w:t>
      </w:r>
      <w:r w:rsidRPr="0030280B">
        <w:rPr>
          <w:b/>
          <w:sz w:val="28"/>
          <w:szCs w:val="28"/>
          <w:lang w:eastAsia="ar-SA"/>
        </w:rPr>
        <w:t>.00</w:t>
      </w:r>
      <w:r w:rsidRPr="00445B1C">
        <w:rPr>
          <w:b/>
          <w:sz w:val="28"/>
          <w:szCs w:val="28"/>
          <w:lang w:eastAsia="ar-SA"/>
        </w:rPr>
        <w:t xml:space="preserve"> </w:t>
      </w:r>
      <w:r w:rsidRPr="00445B1C">
        <w:rPr>
          <w:sz w:val="28"/>
          <w:szCs w:val="28"/>
          <w:lang w:eastAsia="ar-SA"/>
        </w:rPr>
        <w:t>(по московскому времени) рассмотрит заявки и</w:t>
      </w:r>
      <w:r w:rsidRPr="00445B1C">
        <w:rPr>
          <w:b/>
          <w:sz w:val="28"/>
          <w:szCs w:val="28"/>
          <w:lang w:eastAsia="ar-SA"/>
        </w:rPr>
        <w:t xml:space="preserve"> </w:t>
      </w:r>
      <w:r w:rsidRPr="00445B1C">
        <w:rPr>
          <w:sz w:val="28"/>
          <w:szCs w:val="28"/>
          <w:lang w:eastAsia="ar-SA"/>
        </w:rPr>
        <w:t>документы претендентов</w:t>
      </w:r>
      <w:r w:rsidR="008B4235">
        <w:rPr>
          <w:sz w:val="28"/>
          <w:szCs w:val="28"/>
          <w:lang w:eastAsia="ar-SA"/>
        </w:rPr>
        <w:t xml:space="preserve"> необходимые для участия в аукционе,</w:t>
      </w:r>
      <w:r w:rsidRPr="00445B1C">
        <w:rPr>
          <w:sz w:val="28"/>
          <w:szCs w:val="28"/>
          <w:lang w:eastAsia="ar-SA"/>
        </w:rPr>
        <w:t xml:space="preserve">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63E9B" w:rsidRPr="002B3251" w:rsidRDefault="00463E9B" w:rsidP="00463E9B">
      <w:pPr>
        <w:ind w:firstLine="540"/>
        <w:jc w:val="both"/>
        <w:rPr>
          <w:b/>
          <w:sz w:val="28"/>
          <w:szCs w:val="28"/>
        </w:rPr>
      </w:pPr>
      <w:r w:rsidRPr="0030280B">
        <w:rPr>
          <w:b/>
          <w:sz w:val="28"/>
          <w:szCs w:val="28"/>
        </w:rPr>
        <w:t>Участниками аукциона по Лоту № 1 могут являться только граждане</w:t>
      </w:r>
      <w:r w:rsidR="000B61A8">
        <w:rPr>
          <w:b/>
          <w:sz w:val="28"/>
          <w:szCs w:val="28"/>
        </w:rPr>
        <w:t xml:space="preserve"> Российской Федерации</w:t>
      </w:r>
      <w:r w:rsidRPr="0030280B">
        <w:rPr>
          <w:b/>
          <w:sz w:val="28"/>
          <w:szCs w:val="28"/>
        </w:rPr>
        <w:t>, в связи с проведением аукциона, согласно пункта 7 статьи 39.18 и пункта 10 статьи 39.11 Земельного кодекса Российской Федерации.</w:t>
      </w:r>
    </w:p>
    <w:p w:rsidR="00463E9B" w:rsidRPr="00445B1C" w:rsidRDefault="00463E9B" w:rsidP="00463E9B">
      <w:pPr>
        <w:tabs>
          <w:tab w:val="left" w:pos="0"/>
          <w:tab w:val="left" w:pos="851"/>
        </w:tabs>
        <w:contextualSpacing/>
        <w:jc w:val="both"/>
        <w:rPr>
          <w:sz w:val="28"/>
          <w:szCs w:val="28"/>
        </w:rPr>
      </w:pPr>
      <w:r w:rsidRPr="00445B1C">
        <w:rPr>
          <w:b/>
          <w:sz w:val="28"/>
          <w:szCs w:val="28"/>
          <w:lang w:eastAsia="ar-SA"/>
        </w:rPr>
        <w:t xml:space="preserve">           Порядок проведения аукциона:</w:t>
      </w:r>
      <w:r w:rsidRPr="00445B1C">
        <w:rPr>
          <w:sz w:val="28"/>
          <w:szCs w:val="28"/>
        </w:rPr>
        <w:t xml:space="preserve"> </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За </w:t>
      </w:r>
      <w:r>
        <w:rPr>
          <w:sz w:val="28"/>
          <w:szCs w:val="28"/>
          <w:lang w:eastAsia="ar-SA"/>
        </w:rPr>
        <w:t xml:space="preserve">15 мин. до проведения аукциона </w:t>
      </w:r>
      <w:r w:rsidRPr="00445B1C">
        <w:rPr>
          <w:sz w:val="28"/>
          <w:szCs w:val="28"/>
          <w:lang w:eastAsia="ar-SA"/>
        </w:rPr>
        <w:t>участникам аукциона выдаются пронумерованные билеты.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«Шаг аукциона» не изменяется в течение всего аукциона.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463E9B" w:rsidRPr="00C87E94"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Pr="00445B1C">
        <w:rPr>
          <w:sz w:val="28"/>
          <w:szCs w:val="28"/>
        </w:rPr>
        <w:t xml:space="preserve"> </w:t>
      </w:r>
      <w:r w:rsidRPr="00445B1C">
        <w:rPr>
          <w:sz w:val="28"/>
          <w:szCs w:val="28"/>
          <w:lang w:eastAsia="ar-SA"/>
        </w:rPr>
        <w:t xml:space="preserve">размер </w:t>
      </w:r>
      <w:r w:rsidRPr="00C87E94">
        <w:rPr>
          <w:sz w:val="28"/>
          <w:szCs w:val="28"/>
          <w:lang w:eastAsia="ar-SA"/>
        </w:rPr>
        <w:t>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463E9B" w:rsidRPr="00C87E94" w:rsidRDefault="00463E9B" w:rsidP="00463E9B">
      <w:pPr>
        <w:tabs>
          <w:tab w:val="left" w:pos="0"/>
          <w:tab w:val="left" w:pos="840"/>
        </w:tabs>
        <w:ind w:firstLine="709"/>
        <w:contextualSpacing/>
        <w:jc w:val="both"/>
        <w:rPr>
          <w:sz w:val="28"/>
          <w:szCs w:val="28"/>
          <w:lang w:eastAsia="ar-SA"/>
        </w:rPr>
      </w:pPr>
      <w:r w:rsidRPr="00C87E94">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463E9B" w:rsidRPr="00445B1C"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Если договор купли-продажи/аренды земельного участка</w:t>
      </w:r>
      <w:r w:rsidRPr="00445B1C">
        <w:rPr>
          <w:sz w:val="28"/>
          <w:szCs w:val="28"/>
          <w:lang w:eastAsia="ar-SA"/>
        </w:rPr>
        <w:t xml:space="preserve">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w:t>
      </w:r>
      <w:r w:rsidRPr="00445B1C">
        <w:rPr>
          <w:sz w:val="28"/>
          <w:szCs w:val="28"/>
          <w:lang w:eastAsia="ar-SA"/>
        </w:rPr>
        <w:lastRenderedPageBreak/>
        <w:t xml:space="preserve">предпоследнее предложение о цене предмета аукциона, по цене, предложенной победителем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Торги по каждому выставленному предмету аукциона признаются несостоявшимися в случае, если: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3E9B" w:rsidRPr="00445B1C" w:rsidRDefault="00463E9B" w:rsidP="00463E9B">
      <w:pPr>
        <w:tabs>
          <w:tab w:val="left" w:pos="0"/>
          <w:tab w:val="left" w:pos="851"/>
        </w:tabs>
        <w:ind w:firstLine="709"/>
        <w:contextualSpacing/>
        <w:jc w:val="both"/>
        <w:rPr>
          <w:sz w:val="28"/>
          <w:szCs w:val="28"/>
          <w:lang w:eastAsia="ar-SA"/>
        </w:rPr>
      </w:pPr>
      <w:r w:rsidRPr="00445B1C">
        <w:rPr>
          <w:b/>
          <w:sz w:val="28"/>
          <w:szCs w:val="28"/>
          <w:lang w:eastAsia="ar-SA"/>
        </w:rPr>
        <w:t xml:space="preserve"> </w:t>
      </w:r>
      <w:r w:rsidRPr="00445B1C">
        <w:rPr>
          <w:sz w:val="28"/>
          <w:szCs w:val="28"/>
          <w:lang w:eastAsia="ar-SA"/>
        </w:rPr>
        <w:t xml:space="preserve">Сведения о победителях аукционов, уклонившихся от заключения договора </w:t>
      </w:r>
      <w:r>
        <w:rPr>
          <w:sz w:val="28"/>
          <w:szCs w:val="28"/>
          <w:lang w:eastAsia="ar-SA"/>
        </w:rPr>
        <w:t>купли-продажи/</w:t>
      </w:r>
      <w:r w:rsidRPr="00445B1C">
        <w:rPr>
          <w:sz w:val="28"/>
          <w:szCs w:val="28"/>
          <w:lang w:eastAsia="ar-SA"/>
        </w:rPr>
        <w:t xml:space="preserve">аренды земельного участка, являющегося предметом аукциона, включаются в реестр недобросовестных участников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463E9B" w:rsidRPr="00445B1C" w:rsidRDefault="00463E9B" w:rsidP="00463E9B">
      <w:pPr>
        <w:ind w:firstLine="709"/>
        <w:jc w:val="both"/>
        <w:rPr>
          <w:sz w:val="28"/>
          <w:szCs w:val="28"/>
        </w:rPr>
      </w:pPr>
      <w:r w:rsidRPr="00445B1C">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w:t>
      </w:r>
      <w:r w:rsidRPr="00C010F2">
        <w:rPr>
          <w:sz w:val="28"/>
          <w:szCs w:val="28"/>
        </w:rPr>
        <w:t>но не позднее чем за три дня</w:t>
      </w:r>
      <w:r w:rsidRPr="00445B1C">
        <w:rPr>
          <w:sz w:val="28"/>
          <w:szCs w:val="28"/>
        </w:rPr>
        <w:t xml:space="preserve"> до наступления даты его проведения. </w:t>
      </w:r>
    </w:p>
    <w:p w:rsidR="00463E9B" w:rsidRPr="00445B1C" w:rsidRDefault="00463E9B" w:rsidP="00463E9B">
      <w:pPr>
        <w:autoSpaceDE w:val="0"/>
        <w:autoSpaceDN w:val="0"/>
        <w:adjustRightInd w:val="0"/>
        <w:ind w:firstLine="720"/>
        <w:jc w:val="both"/>
        <w:rPr>
          <w:sz w:val="28"/>
          <w:szCs w:val="28"/>
        </w:rPr>
      </w:pPr>
      <w:r w:rsidRPr="00445B1C">
        <w:rPr>
          <w:sz w:val="28"/>
          <w:szCs w:val="28"/>
        </w:rPr>
        <w:t xml:space="preserve">Извещение об отказе в проведении аукциона размещается на официальном сайте </w:t>
      </w:r>
      <w:r w:rsidRPr="00445B1C">
        <w:rPr>
          <w:sz w:val="28"/>
          <w:szCs w:val="28"/>
          <w:lang w:val="en-US"/>
        </w:rPr>
        <w:t>www</w:t>
      </w:r>
      <w:r w:rsidRPr="00445B1C">
        <w:rPr>
          <w:sz w:val="28"/>
          <w:szCs w:val="28"/>
        </w:rPr>
        <w:t>.</w:t>
      </w:r>
      <w:proofErr w:type="spellStart"/>
      <w:r w:rsidRPr="00445B1C">
        <w:rPr>
          <w:sz w:val="28"/>
          <w:szCs w:val="28"/>
          <w:lang w:val="en-US"/>
        </w:rPr>
        <w:t>torgi</w:t>
      </w:r>
      <w:proofErr w:type="spellEnd"/>
      <w:r w:rsidRPr="00445B1C">
        <w:rPr>
          <w:sz w:val="28"/>
          <w:szCs w:val="28"/>
        </w:rPr>
        <w:t>.</w:t>
      </w:r>
      <w:proofErr w:type="spellStart"/>
      <w:r w:rsidRPr="00445B1C">
        <w:rPr>
          <w:sz w:val="28"/>
          <w:szCs w:val="28"/>
          <w:lang w:val="en-US"/>
        </w:rPr>
        <w:t>gov</w:t>
      </w:r>
      <w:proofErr w:type="spellEnd"/>
      <w:r w:rsidRPr="00445B1C">
        <w:rPr>
          <w:sz w:val="28"/>
          <w:szCs w:val="28"/>
        </w:rPr>
        <w:t>.</w:t>
      </w:r>
      <w:proofErr w:type="spellStart"/>
      <w:r w:rsidRPr="00445B1C">
        <w:rPr>
          <w:sz w:val="28"/>
          <w:szCs w:val="28"/>
          <w:lang w:val="en-US"/>
        </w:rPr>
        <w:t>ru</w:t>
      </w:r>
      <w:proofErr w:type="spellEnd"/>
      <w:r w:rsidRPr="00445B1C">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463E9B" w:rsidRDefault="00463E9B" w:rsidP="00463E9B">
      <w:pPr>
        <w:tabs>
          <w:tab w:val="left" w:pos="0"/>
          <w:tab w:val="left" w:pos="851"/>
        </w:tabs>
        <w:ind w:firstLine="709"/>
        <w:contextualSpacing/>
        <w:jc w:val="both"/>
        <w:rPr>
          <w:sz w:val="28"/>
          <w:szCs w:val="28"/>
          <w:u w:val="single"/>
          <w:lang w:eastAsia="ar-SA"/>
        </w:rPr>
      </w:pPr>
      <w:r w:rsidRPr="009305D9">
        <w:rPr>
          <w:b/>
          <w:sz w:val="28"/>
          <w:szCs w:val="28"/>
          <w:lang w:eastAsia="ar-SA"/>
        </w:rPr>
        <w:t xml:space="preserve"> </w:t>
      </w:r>
      <w:r w:rsidRPr="00C87E94">
        <w:rPr>
          <w:b/>
          <w:sz w:val="28"/>
          <w:szCs w:val="28"/>
          <w:u w:val="single"/>
          <w:lang w:eastAsia="ar-SA"/>
        </w:rPr>
        <w:t>Предмет аукциона по продаже земельных участков</w:t>
      </w:r>
      <w:r w:rsidRPr="00C87E94">
        <w:rPr>
          <w:sz w:val="28"/>
          <w:szCs w:val="28"/>
          <w:u w:val="single"/>
          <w:lang w:eastAsia="ar-SA"/>
        </w:rPr>
        <w:t xml:space="preserve">: </w:t>
      </w:r>
    </w:p>
    <w:p w:rsidR="00FF0C8B" w:rsidRPr="001F684C" w:rsidRDefault="00ED1765" w:rsidP="00FF0C8B">
      <w:pPr>
        <w:ind w:firstLine="709"/>
        <w:jc w:val="both"/>
        <w:rPr>
          <w:color w:val="000000"/>
          <w:sz w:val="28"/>
          <w:szCs w:val="28"/>
          <w:lang w:eastAsia="ar-SA"/>
        </w:rPr>
      </w:pPr>
      <w:r w:rsidRPr="00ED1765">
        <w:rPr>
          <w:b/>
          <w:color w:val="000000"/>
          <w:sz w:val="28"/>
          <w:szCs w:val="28"/>
        </w:rPr>
        <w:t>Лот № 1 -</w:t>
      </w:r>
      <w:r w:rsidR="00FF0C8B" w:rsidRPr="001F684C">
        <w:rPr>
          <w:b/>
          <w:color w:val="000000"/>
          <w:sz w:val="28"/>
          <w:szCs w:val="28"/>
        </w:rPr>
        <w:t xml:space="preserve"> </w:t>
      </w:r>
      <w:r w:rsidR="00FF0C8B" w:rsidRPr="001F684C">
        <w:rPr>
          <w:color w:val="000000"/>
          <w:sz w:val="28"/>
          <w:szCs w:val="28"/>
          <w:lang w:eastAsia="ar-SA"/>
        </w:rPr>
        <w:t xml:space="preserve">земельный участок общей площадью 750 </w:t>
      </w:r>
      <w:proofErr w:type="spellStart"/>
      <w:r w:rsidR="00FF0C8B" w:rsidRPr="001F684C">
        <w:rPr>
          <w:color w:val="000000"/>
          <w:sz w:val="28"/>
          <w:szCs w:val="28"/>
          <w:lang w:eastAsia="ar-SA"/>
        </w:rPr>
        <w:t>кв.м</w:t>
      </w:r>
      <w:proofErr w:type="spellEnd"/>
      <w:r w:rsidR="00FF0C8B" w:rsidRPr="001F684C">
        <w:rPr>
          <w:color w:val="000000"/>
          <w:sz w:val="28"/>
          <w:szCs w:val="28"/>
          <w:lang w:eastAsia="ar-SA"/>
        </w:rPr>
        <w:t>, с кадастровым номером 23:30:1104038:9, категория земель – земли населенных пунктов, местоположение: Краснодарский край, р-н Темрюкский, г Темрюк, ул. Привольная, 28.</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lastRenderedPageBreak/>
        <w:t xml:space="preserve">          Разрешенное использование: для индивидуального жилищного строительства.</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ab/>
        <w:t>Обременения: отсутствуют.</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xml:space="preserve">В соответствии с пунктами 12, 17 статьи 39.11 Земельного кодекса Российской Федерации установить начальную цену продажи в размере </w:t>
      </w:r>
      <w:r w:rsidR="003D04C1">
        <w:rPr>
          <w:color w:val="000000"/>
          <w:sz w:val="28"/>
          <w:szCs w:val="28"/>
          <w:lang w:eastAsia="ar-SA"/>
        </w:rPr>
        <w:t>96 787</w:t>
      </w:r>
      <w:r w:rsidRPr="001F684C">
        <w:rPr>
          <w:color w:val="000000"/>
          <w:sz w:val="28"/>
          <w:szCs w:val="28"/>
          <w:lang w:eastAsia="ar-SA"/>
        </w:rPr>
        <w:t xml:space="preserve"> (</w:t>
      </w:r>
      <w:r w:rsidR="003D04C1">
        <w:rPr>
          <w:color w:val="000000"/>
          <w:sz w:val="28"/>
          <w:szCs w:val="28"/>
          <w:lang w:eastAsia="ar-SA"/>
        </w:rPr>
        <w:t>девяносто шесть</w:t>
      </w:r>
      <w:r w:rsidRPr="001F684C">
        <w:rPr>
          <w:color w:val="000000"/>
          <w:sz w:val="28"/>
          <w:szCs w:val="28"/>
          <w:lang w:eastAsia="ar-SA"/>
        </w:rPr>
        <w:t xml:space="preserve"> тысяч </w:t>
      </w:r>
      <w:r w:rsidR="003D04C1">
        <w:rPr>
          <w:color w:val="000000"/>
          <w:sz w:val="28"/>
          <w:szCs w:val="28"/>
          <w:lang w:eastAsia="ar-SA"/>
        </w:rPr>
        <w:t>семьсот восемьдесят семь</w:t>
      </w:r>
      <w:r w:rsidRPr="001F684C">
        <w:rPr>
          <w:color w:val="000000"/>
          <w:sz w:val="28"/>
          <w:szCs w:val="28"/>
          <w:lang w:eastAsia="ar-SA"/>
        </w:rPr>
        <w:t xml:space="preserve">) рублей </w:t>
      </w:r>
      <w:r w:rsidR="003D04C1">
        <w:rPr>
          <w:color w:val="000000"/>
          <w:sz w:val="28"/>
          <w:szCs w:val="28"/>
          <w:lang w:eastAsia="ar-SA"/>
        </w:rPr>
        <w:t>2</w:t>
      </w:r>
      <w:r w:rsidRPr="001F684C">
        <w:rPr>
          <w:color w:val="000000"/>
          <w:sz w:val="28"/>
          <w:szCs w:val="28"/>
          <w:lang w:eastAsia="ar-SA"/>
        </w:rPr>
        <w:t xml:space="preserve">0 копеек. </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xml:space="preserve">         Шаг аукциона – 3%, что составляет </w:t>
      </w:r>
      <w:r w:rsidR="003D04C1">
        <w:rPr>
          <w:color w:val="000000"/>
          <w:sz w:val="28"/>
          <w:szCs w:val="28"/>
          <w:lang w:eastAsia="ar-SA"/>
        </w:rPr>
        <w:t>2</w:t>
      </w:r>
      <w:r w:rsidRPr="001F684C">
        <w:rPr>
          <w:color w:val="000000"/>
          <w:sz w:val="28"/>
          <w:szCs w:val="28"/>
          <w:lang w:eastAsia="ar-SA"/>
        </w:rPr>
        <w:t> </w:t>
      </w:r>
      <w:r w:rsidR="003D04C1">
        <w:rPr>
          <w:color w:val="000000"/>
          <w:sz w:val="28"/>
          <w:szCs w:val="28"/>
          <w:lang w:eastAsia="ar-SA"/>
        </w:rPr>
        <w:t>903</w:t>
      </w:r>
      <w:r w:rsidRPr="001F684C">
        <w:rPr>
          <w:color w:val="000000"/>
          <w:sz w:val="28"/>
          <w:szCs w:val="28"/>
          <w:lang w:eastAsia="ar-SA"/>
        </w:rPr>
        <w:t xml:space="preserve"> (</w:t>
      </w:r>
      <w:r w:rsidR="003D04C1">
        <w:rPr>
          <w:color w:val="000000"/>
          <w:sz w:val="28"/>
          <w:szCs w:val="28"/>
          <w:lang w:eastAsia="ar-SA"/>
        </w:rPr>
        <w:t>две</w:t>
      </w:r>
      <w:r w:rsidRPr="001F684C">
        <w:rPr>
          <w:color w:val="000000"/>
          <w:sz w:val="28"/>
          <w:szCs w:val="28"/>
          <w:lang w:eastAsia="ar-SA"/>
        </w:rPr>
        <w:t xml:space="preserve"> тысячи </w:t>
      </w:r>
      <w:r w:rsidR="003D04C1">
        <w:rPr>
          <w:color w:val="000000"/>
          <w:sz w:val="28"/>
          <w:szCs w:val="28"/>
          <w:lang w:eastAsia="ar-SA"/>
        </w:rPr>
        <w:t>девятьсот три</w:t>
      </w:r>
      <w:r w:rsidRPr="001F684C">
        <w:rPr>
          <w:color w:val="000000"/>
          <w:sz w:val="28"/>
          <w:szCs w:val="28"/>
          <w:lang w:eastAsia="ar-SA"/>
        </w:rPr>
        <w:t>) рубл</w:t>
      </w:r>
      <w:r w:rsidR="003D04C1">
        <w:rPr>
          <w:color w:val="000000"/>
          <w:sz w:val="28"/>
          <w:szCs w:val="28"/>
          <w:lang w:eastAsia="ar-SA"/>
        </w:rPr>
        <w:t>я</w:t>
      </w:r>
      <w:r w:rsidRPr="001F684C">
        <w:rPr>
          <w:color w:val="000000"/>
          <w:sz w:val="28"/>
          <w:szCs w:val="28"/>
          <w:lang w:eastAsia="ar-SA"/>
        </w:rPr>
        <w:t xml:space="preserve"> 6</w:t>
      </w:r>
      <w:r w:rsidR="003D04C1">
        <w:rPr>
          <w:color w:val="000000"/>
          <w:sz w:val="28"/>
          <w:szCs w:val="28"/>
          <w:lang w:eastAsia="ar-SA"/>
        </w:rPr>
        <w:t>2</w:t>
      </w:r>
      <w:r w:rsidRPr="001F684C">
        <w:rPr>
          <w:color w:val="000000"/>
          <w:sz w:val="28"/>
          <w:szCs w:val="28"/>
          <w:lang w:eastAsia="ar-SA"/>
        </w:rPr>
        <w:t xml:space="preserve"> копе</w:t>
      </w:r>
      <w:r w:rsidR="003D04C1">
        <w:rPr>
          <w:color w:val="000000"/>
          <w:sz w:val="28"/>
          <w:szCs w:val="28"/>
          <w:lang w:eastAsia="ar-SA"/>
        </w:rPr>
        <w:t>й</w:t>
      </w:r>
      <w:r w:rsidRPr="001F684C">
        <w:rPr>
          <w:color w:val="000000"/>
          <w:sz w:val="28"/>
          <w:szCs w:val="28"/>
          <w:lang w:eastAsia="ar-SA"/>
        </w:rPr>
        <w:t>к</w:t>
      </w:r>
      <w:r w:rsidR="003D04C1">
        <w:rPr>
          <w:color w:val="000000"/>
          <w:sz w:val="28"/>
          <w:szCs w:val="28"/>
          <w:lang w:eastAsia="ar-SA"/>
        </w:rPr>
        <w:t>и</w:t>
      </w:r>
      <w:r w:rsidRPr="001F684C">
        <w:rPr>
          <w:color w:val="000000"/>
          <w:sz w:val="28"/>
          <w:szCs w:val="28"/>
          <w:lang w:eastAsia="ar-SA"/>
        </w:rPr>
        <w:t>.</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xml:space="preserve">          Размер задатка составляет 100% от начальной цены продажи земельного участка.</w:t>
      </w:r>
    </w:p>
    <w:p w:rsidR="00FF0C8B" w:rsidRPr="001F684C" w:rsidRDefault="00FF0C8B" w:rsidP="00FF0C8B">
      <w:pPr>
        <w:tabs>
          <w:tab w:val="left" w:pos="0"/>
        </w:tabs>
        <w:jc w:val="both"/>
        <w:rPr>
          <w:b/>
          <w:color w:val="000000"/>
          <w:sz w:val="28"/>
          <w:szCs w:val="28"/>
          <w:lang w:eastAsia="ar-SA"/>
        </w:rPr>
      </w:pPr>
      <w:r w:rsidRPr="001F684C">
        <w:rPr>
          <w:color w:val="000000"/>
          <w:sz w:val="28"/>
          <w:szCs w:val="28"/>
          <w:lang w:eastAsia="ar-SA"/>
        </w:rPr>
        <w:tab/>
      </w:r>
      <w:r w:rsidRPr="001F684C">
        <w:rPr>
          <w:b/>
          <w:color w:val="000000"/>
          <w:sz w:val="28"/>
          <w:szCs w:val="28"/>
          <w:lang w:eastAsia="ar-SA"/>
        </w:rPr>
        <w:t>Предельные параметры разрешенного строительства:</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Минимальная площадь земельных участков – 300 кв. м.</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Максимальная площадь земельного участка – 2500 кв. м.</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Минимальная ширина земельных участков вдоль фронта улицы (проезда) – 12 м.</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xml:space="preserve">Максимальное количество надземных этажей зданий – 3 этажа, в том числе мансардный этаж. </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Максимальная высота зданий от уровня земли до верха перекрытия последнего этажа (или конька кровли) - 12 м.</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xml:space="preserve">Минимальный отступ от границ соседнего участка до жилого дома - 3 м. </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Максимальный процент застройки в границах земельного участка – 65%</w:t>
      </w:r>
    </w:p>
    <w:p w:rsidR="00FF0C8B" w:rsidRPr="001F684C" w:rsidRDefault="00FF0C8B" w:rsidP="00FF0C8B">
      <w:pPr>
        <w:tabs>
          <w:tab w:val="left" w:pos="0"/>
        </w:tabs>
        <w:jc w:val="both"/>
        <w:rPr>
          <w:b/>
          <w:color w:val="000000"/>
          <w:sz w:val="28"/>
          <w:szCs w:val="28"/>
          <w:lang w:eastAsia="ar-SA"/>
        </w:rPr>
      </w:pPr>
      <w:r w:rsidRPr="001F684C">
        <w:rPr>
          <w:color w:val="000000"/>
          <w:sz w:val="28"/>
          <w:szCs w:val="28"/>
          <w:lang w:eastAsia="ar-SA"/>
        </w:rPr>
        <w:tab/>
      </w:r>
      <w:r w:rsidRPr="001F684C">
        <w:rPr>
          <w:b/>
          <w:color w:val="000000"/>
          <w:sz w:val="28"/>
          <w:szCs w:val="28"/>
          <w:lang w:eastAsia="ar-SA"/>
        </w:rPr>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 </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ab/>
        <w:t>1. Электроэнергия: технологическое присоединение к сетям филиала АО «НЭСК-Электросети» «</w:t>
      </w:r>
      <w:proofErr w:type="spellStart"/>
      <w:r w:rsidRPr="001F684C">
        <w:rPr>
          <w:color w:val="000000"/>
          <w:sz w:val="28"/>
          <w:szCs w:val="28"/>
          <w:lang w:eastAsia="ar-SA"/>
        </w:rPr>
        <w:t>Темрюкэлектросеть</w:t>
      </w:r>
      <w:proofErr w:type="spellEnd"/>
      <w:r w:rsidRPr="001F684C">
        <w:rPr>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ab/>
        <w:t>2. Водоснабжение и водоотведение:</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110, проложенной по ул. Левобережной напротив земельного участка № 3;</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максимальная нагрузка водоснабжения и водоотведения–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0,021 </w:t>
      </w:r>
      <w:proofErr w:type="spellStart"/>
      <w:r w:rsidRPr="001F684C">
        <w:rPr>
          <w:color w:val="000000"/>
          <w:sz w:val="28"/>
          <w:szCs w:val="28"/>
          <w:lang w:eastAsia="ar-SA"/>
        </w:rPr>
        <w:t>куб.м</w:t>
      </w:r>
      <w:proofErr w:type="spellEnd"/>
      <w:r w:rsidRPr="001F684C">
        <w:rPr>
          <w:color w:val="000000"/>
          <w:sz w:val="28"/>
          <w:szCs w:val="28"/>
          <w:lang w:eastAsia="ar-SA"/>
        </w:rPr>
        <w:t>./час; 0,0058л/с;</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FF0C8B" w:rsidRPr="001F684C" w:rsidRDefault="00FF0C8B" w:rsidP="00FF0C8B">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FF0C8B" w:rsidRDefault="00FF0C8B" w:rsidP="00FF0C8B">
      <w:pPr>
        <w:tabs>
          <w:tab w:val="left" w:pos="0"/>
        </w:tabs>
        <w:jc w:val="both"/>
        <w:rPr>
          <w:color w:val="000000"/>
          <w:sz w:val="28"/>
          <w:szCs w:val="28"/>
          <w:lang w:eastAsia="ar-SA"/>
        </w:rPr>
      </w:pPr>
      <w:r w:rsidRPr="001F684C">
        <w:rPr>
          <w:color w:val="000000"/>
          <w:sz w:val="28"/>
          <w:szCs w:val="28"/>
          <w:lang w:eastAsia="ar-SA"/>
        </w:rPr>
        <w:lastRenderedPageBreak/>
        <w:tab/>
        <w:t xml:space="preserve">3. Газоснабжение: </w:t>
      </w:r>
      <w:r>
        <w:rPr>
          <w:color w:val="000000"/>
          <w:sz w:val="28"/>
          <w:szCs w:val="28"/>
          <w:lang w:eastAsia="ar-SA"/>
        </w:rPr>
        <w:t>р</w:t>
      </w:r>
      <w:r w:rsidRPr="001F684C">
        <w:rPr>
          <w:color w:val="000000"/>
          <w:sz w:val="28"/>
          <w:szCs w:val="28"/>
          <w:lang w:eastAsia="ar-SA"/>
        </w:rPr>
        <w:t xml:space="preserve">азмер оплаты за подключение (технологическое присоединение) </w:t>
      </w:r>
      <w:r>
        <w:rPr>
          <w:color w:val="000000"/>
          <w:sz w:val="28"/>
          <w:szCs w:val="28"/>
          <w:lang w:eastAsia="ar-SA"/>
        </w:rPr>
        <w:t>к сетям газораспределения объектов капитального строительства, необходимо предоставить пакет документов и информацию согласно п. 7 и 8 «Правил подключения (технологического присоединения) объектов капитального строительства к сетям газораспределения», утвержденных п</w:t>
      </w:r>
      <w:r w:rsidRPr="001F684C">
        <w:rPr>
          <w:color w:val="000000"/>
          <w:sz w:val="28"/>
          <w:szCs w:val="28"/>
          <w:lang w:eastAsia="ar-SA"/>
        </w:rPr>
        <w:t>остановлени</w:t>
      </w:r>
      <w:r>
        <w:rPr>
          <w:color w:val="000000"/>
          <w:sz w:val="28"/>
          <w:szCs w:val="28"/>
          <w:lang w:eastAsia="ar-SA"/>
        </w:rPr>
        <w:t>ем</w:t>
      </w:r>
      <w:r w:rsidRPr="001F684C">
        <w:rPr>
          <w:color w:val="000000"/>
          <w:sz w:val="28"/>
          <w:szCs w:val="28"/>
          <w:lang w:eastAsia="ar-SA"/>
        </w:rPr>
        <w:t xml:space="preserve"> Правительства Российской Федерации от 30.12.2013г. №1314 </w:t>
      </w:r>
      <w:r>
        <w:rPr>
          <w:color w:val="000000"/>
          <w:sz w:val="28"/>
          <w:szCs w:val="28"/>
          <w:lang w:eastAsia="ar-SA"/>
        </w:rPr>
        <w:t>с учетом всех изменений и дополнений (далее – Правила). Информация о св</w:t>
      </w:r>
      <w:r w:rsidR="003D04C1">
        <w:rPr>
          <w:color w:val="000000"/>
          <w:sz w:val="28"/>
          <w:szCs w:val="28"/>
          <w:lang w:eastAsia="ar-SA"/>
        </w:rPr>
        <w:t>ободных мощностях газораспределительных сетей в филиале №13 АО «Газпром газораспределение Краснодар» отсутствует. Максимальную нагрузку (часовой расход газа) представляет заявитель при подаче запроса о выдаче технических условий (пункт 7 Правил). Срок подключения объекта, срок действия технических условий и плата за подключение напрямую зависят от максимального часового расхода газа и мероприятий по подключению объекта. Источником газоснабжения для земельных участков, будет являться ГРС г. Темрюк.</w:t>
      </w:r>
    </w:p>
    <w:p w:rsidR="00FF0C8B" w:rsidRDefault="00FF0C8B" w:rsidP="00FF0C8B">
      <w:pPr>
        <w:tabs>
          <w:tab w:val="left" w:pos="0"/>
        </w:tabs>
        <w:jc w:val="both"/>
        <w:rPr>
          <w:color w:val="000000"/>
          <w:sz w:val="28"/>
          <w:szCs w:val="28"/>
          <w:lang w:eastAsia="ar-SA"/>
        </w:rPr>
      </w:pPr>
      <w:r>
        <w:rPr>
          <w:color w:val="000000"/>
          <w:sz w:val="28"/>
          <w:szCs w:val="28"/>
          <w:lang w:eastAsia="ar-SA"/>
        </w:rPr>
        <w:t xml:space="preserve">         </w:t>
      </w:r>
      <w:r w:rsidRPr="001F684C">
        <w:rPr>
          <w:color w:val="000000"/>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39648D" w:rsidRDefault="002A4EA1" w:rsidP="00FF0C8B">
      <w:pPr>
        <w:shd w:val="clear" w:color="auto" w:fill="FFFFFF"/>
        <w:ind w:firstLine="709"/>
        <w:jc w:val="both"/>
        <w:rPr>
          <w:b/>
          <w:sz w:val="28"/>
          <w:szCs w:val="28"/>
          <w:u w:val="single"/>
          <w:lang w:eastAsia="ar-SA"/>
        </w:rPr>
      </w:pPr>
      <w:r w:rsidRPr="002A4EA1">
        <w:rPr>
          <w:b/>
          <w:color w:val="000000"/>
          <w:sz w:val="28"/>
          <w:szCs w:val="28"/>
          <w:lang w:eastAsia="ar-SA"/>
        </w:rPr>
        <w:t xml:space="preserve"> </w:t>
      </w:r>
      <w:r w:rsidR="00823AF9" w:rsidRPr="00484912">
        <w:rPr>
          <w:color w:val="000000"/>
          <w:sz w:val="28"/>
          <w:szCs w:val="28"/>
          <w:lang w:eastAsia="ar-SA"/>
        </w:rPr>
        <w:t xml:space="preserve">      </w:t>
      </w:r>
      <w:r w:rsidR="0039648D" w:rsidRPr="00C87E94">
        <w:rPr>
          <w:b/>
          <w:sz w:val="28"/>
          <w:szCs w:val="28"/>
          <w:u w:val="single"/>
          <w:lang w:eastAsia="ar-SA"/>
        </w:rPr>
        <w:t>Предмет аукциона на право заключения договоров аренды:</w:t>
      </w:r>
    </w:p>
    <w:p w:rsidR="00ED1765" w:rsidRPr="00ED1765" w:rsidRDefault="00ED1765" w:rsidP="00ED1765">
      <w:pPr>
        <w:shd w:val="clear" w:color="auto" w:fill="FFFFFF"/>
        <w:ind w:firstLine="709"/>
        <w:jc w:val="both"/>
        <w:rPr>
          <w:color w:val="000000"/>
          <w:sz w:val="28"/>
          <w:szCs w:val="28"/>
          <w:lang w:eastAsia="ar-SA"/>
        </w:rPr>
      </w:pPr>
      <w:r w:rsidRPr="00ED1765">
        <w:rPr>
          <w:b/>
          <w:color w:val="000000"/>
          <w:sz w:val="28"/>
          <w:szCs w:val="28"/>
          <w:lang w:eastAsia="ar-SA"/>
        </w:rPr>
        <w:t xml:space="preserve">Лот № </w:t>
      </w:r>
      <w:r w:rsidR="003C751E">
        <w:rPr>
          <w:b/>
          <w:color w:val="000000"/>
          <w:sz w:val="28"/>
          <w:szCs w:val="28"/>
          <w:lang w:eastAsia="ar-SA"/>
        </w:rPr>
        <w:t>2</w:t>
      </w:r>
      <w:r w:rsidRPr="00ED1765">
        <w:rPr>
          <w:color w:val="000000"/>
          <w:sz w:val="28"/>
          <w:szCs w:val="28"/>
          <w:lang w:eastAsia="ar-SA"/>
        </w:rPr>
        <w:t xml:space="preserve"> - земельный участок общей площадью 7700 </w:t>
      </w:r>
      <w:proofErr w:type="spellStart"/>
      <w:r w:rsidRPr="00ED1765">
        <w:rPr>
          <w:color w:val="000000"/>
          <w:sz w:val="28"/>
          <w:szCs w:val="28"/>
          <w:lang w:eastAsia="ar-SA"/>
        </w:rPr>
        <w:t>кв.м</w:t>
      </w:r>
      <w:proofErr w:type="spellEnd"/>
      <w:r w:rsidRPr="00ED1765">
        <w:rPr>
          <w:color w:val="000000"/>
          <w:sz w:val="28"/>
          <w:szCs w:val="28"/>
          <w:lang w:eastAsia="ar-SA"/>
        </w:rPr>
        <w:t xml:space="preserve">., с кадастровым номером 23:30:1111001:219, категория земель – земли населенных пунктов, местоположение: Краснодарский край, р-н Темрюкский, г. Темрюк, ул. </w:t>
      </w:r>
      <w:proofErr w:type="spellStart"/>
      <w:r w:rsidRPr="00ED1765">
        <w:rPr>
          <w:color w:val="000000"/>
          <w:sz w:val="28"/>
          <w:szCs w:val="28"/>
          <w:lang w:eastAsia="ar-SA"/>
        </w:rPr>
        <w:t>Анджиевского</w:t>
      </w:r>
      <w:proofErr w:type="spellEnd"/>
      <w:r w:rsidRPr="00ED1765">
        <w:rPr>
          <w:color w:val="000000"/>
          <w:sz w:val="28"/>
          <w:szCs w:val="28"/>
          <w:lang w:eastAsia="ar-SA"/>
        </w:rPr>
        <w:t>.</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Разрешенное использование:</w:t>
      </w:r>
      <w:r w:rsidRPr="00ED1765">
        <w:rPr>
          <w:rFonts w:eastAsia="Calibri"/>
          <w:sz w:val="28"/>
          <w:szCs w:val="28"/>
          <w:lang w:eastAsia="en-US"/>
        </w:rPr>
        <w:t xml:space="preserve"> </w:t>
      </w:r>
      <w:r w:rsidRPr="00ED1765">
        <w:rPr>
          <w:color w:val="000000"/>
          <w:sz w:val="28"/>
          <w:szCs w:val="28"/>
          <w:lang w:eastAsia="ar-SA"/>
        </w:rPr>
        <w:t>автомобильный транспорт.</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Обременения: не имеется.</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Срок действия договора аренды – 38 месяцев.</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Сведения о правах: неразграниченная государственная собственность.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В соответствии с пунктами 14 статьи 39.11 Земельного кодекса Российской Федерации установить начальный размер ежегодной арендной платы в размере 800 000 (восемьсот тысяч) рублей 00 копеек.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Шаг аукциона – 3%, что составляет  24 000 (двадцать четыре тысячи) рублей 00 копеек.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Размер задатка составляет 100% от начального размера ежегодной арендной платы за земельный участок.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Предельные параметры разрешенного строительства: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Максимальное количество надземных этажей – не более 1 этажа.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Максимальная высота – до 5 м., Минимальный отступ от границ участка -1м.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Максимальный процент застройки -80%</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Минимальный отступ зданий, строений и сооружений от красной линии улиц -1м.</w:t>
      </w:r>
    </w:p>
    <w:p w:rsidR="00ED1765" w:rsidRPr="00ED1765" w:rsidRDefault="00ED1765" w:rsidP="00ED1765">
      <w:pPr>
        <w:shd w:val="clear" w:color="auto" w:fill="FFFFFF"/>
        <w:ind w:firstLine="709"/>
        <w:jc w:val="both"/>
        <w:rPr>
          <w:color w:val="000000"/>
          <w:sz w:val="28"/>
          <w:szCs w:val="28"/>
          <w:lang w:eastAsia="ar-SA"/>
        </w:rPr>
      </w:pPr>
      <w:r w:rsidRPr="00ED1765">
        <w:rPr>
          <w:b/>
          <w:color w:val="000000"/>
          <w:sz w:val="28"/>
          <w:szCs w:val="28"/>
          <w:lang w:eastAsia="ar-SA"/>
        </w:rPr>
        <w:t xml:space="preserve">Технические условия подключения к сети </w:t>
      </w:r>
      <w:proofErr w:type="spellStart"/>
      <w:r w:rsidRPr="00ED1765">
        <w:rPr>
          <w:b/>
          <w:color w:val="000000"/>
          <w:sz w:val="28"/>
          <w:szCs w:val="28"/>
          <w:lang w:eastAsia="ar-SA"/>
        </w:rPr>
        <w:t>инженерно</w:t>
      </w:r>
      <w:proofErr w:type="spellEnd"/>
      <w:r w:rsidRPr="00ED1765">
        <w:rPr>
          <w:b/>
          <w:color w:val="000000"/>
          <w:sz w:val="28"/>
          <w:szCs w:val="28"/>
          <w:lang w:eastAsia="ar-SA"/>
        </w:rPr>
        <w:t xml:space="preserve"> - технического обеспечения</w:t>
      </w:r>
      <w:r w:rsidRPr="00ED1765">
        <w:rPr>
          <w:color w:val="000000"/>
          <w:sz w:val="28"/>
          <w:szCs w:val="28"/>
          <w:lang w:eastAsia="ar-SA"/>
        </w:rPr>
        <w:t xml:space="preserve">: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1. Электроэнергия: технологическое присоединение к сетям филиала АО «НЭСК-Электросети» «</w:t>
      </w:r>
      <w:proofErr w:type="spellStart"/>
      <w:r w:rsidRPr="00ED1765">
        <w:rPr>
          <w:color w:val="000000"/>
          <w:sz w:val="28"/>
          <w:szCs w:val="28"/>
          <w:lang w:eastAsia="ar-SA"/>
        </w:rPr>
        <w:t>Темрюкэлектросеть</w:t>
      </w:r>
      <w:proofErr w:type="spellEnd"/>
      <w:r w:rsidRPr="00ED1765">
        <w:rPr>
          <w:color w:val="000000"/>
          <w:sz w:val="28"/>
          <w:szCs w:val="28"/>
          <w:lang w:eastAsia="ar-SA"/>
        </w:rPr>
        <w:t xml:space="preserve">» возможно после подачи заявок на </w:t>
      </w:r>
      <w:r w:rsidRPr="00ED1765">
        <w:rPr>
          <w:color w:val="000000"/>
          <w:sz w:val="28"/>
          <w:szCs w:val="28"/>
          <w:lang w:eastAsia="ar-SA"/>
        </w:rPr>
        <w:lastRenderedPageBreak/>
        <w:t xml:space="preserve">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2. Водоснабжение:</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водоснабжение от водопроводной сети из полиэтиленовых труб Ф 225, проложенная по ул. Коллонтай напротив земельного участка с кадастровым номером 23:30:1111003:26.</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максимальная нагрузка – 0,20куб.м./</w:t>
      </w:r>
      <w:proofErr w:type="spellStart"/>
      <w:r w:rsidRPr="00ED1765">
        <w:rPr>
          <w:color w:val="000000"/>
          <w:sz w:val="28"/>
          <w:szCs w:val="28"/>
          <w:lang w:eastAsia="ar-SA"/>
        </w:rPr>
        <w:t>сут</w:t>
      </w:r>
      <w:proofErr w:type="spellEnd"/>
      <w:r w:rsidRPr="00ED1765">
        <w:rPr>
          <w:color w:val="000000"/>
          <w:sz w:val="28"/>
          <w:szCs w:val="28"/>
          <w:lang w:eastAsia="ar-SA"/>
        </w:rPr>
        <w:t xml:space="preserve">; 0,0083 </w:t>
      </w:r>
      <w:proofErr w:type="spellStart"/>
      <w:r w:rsidRPr="00ED1765">
        <w:rPr>
          <w:color w:val="000000"/>
          <w:sz w:val="28"/>
          <w:szCs w:val="28"/>
          <w:lang w:eastAsia="ar-SA"/>
        </w:rPr>
        <w:t>куб.м</w:t>
      </w:r>
      <w:proofErr w:type="spellEnd"/>
      <w:r w:rsidRPr="00ED1765">
        <w:rPr>
          <w:color w:val="000000"/>
          <w:sz w:val="28"/>
          <w:szCs w:val="28"/>
          <w:lang w:eastAsia="ar-SA"/>
        </w:rPr>
        <w:t>./час; 0,0023л/с;</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подключения – в течение 1 года с момента выдачи технических условий;</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действия технических условий- 3 года;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стоимость подключения будет определена в соответствии с проектом строящегося объекта.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 Техническая возможность подачи дополнительных объемов природного газа определяется газораспределительной организацией в соответствии с п. 32 Правил Согласно информации ООО «Газпром </w:t>
      </w:r>
      <w:proofErr w:type="spellStart"/>
      <w:r w:rsidRPr="00ED1765">
        <w:rPr>
          <w:color w:val="000000"/>
          <w:sz w:val="28"/>
          <w:szCs w:val="28"/>
          <w:lang w:eastAsia="ar-SA"/>
        </w:rPr>
        <w:t>трансгаз</w:t>
      </w:r>
      <w:proofErr w:type="spellEnd"/>
      <w:r w:rsidRPr="00ED1765">
        <w:rPr>
          <w:color w:val="000000"/>
          <w:sz w:val="28"/>
          <w:szCs w:val="28"/>
          <w:lang w:eastAsia="ar-SA"/>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 года.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4"/>
          <w:szCs w:val="24"/>
          <w:lang w:eastAsia="ar-SA"/>
        </w:rPr>
        <w:t xml:space="preserve"> </w:t>
      </w:r>
      <w:r w:rsidRPr="00ED1765">
        <w:rPr>
          <w:b/>
          <w:color w:val="000000"/>
          <w:sz w:val="28"/>
          <w:szCs w:val="28"/>
          <w:lang w:eastAsia="ar-SA"/>
        </w:rPr>
        <w:t xml:space="preserve">Лот № </w:t>
      </w:r>
      <w:r w:rsidR="003C751E">
        <w:rPr>
          <w:b/>
          <w:color w:val="000000"/>
          <w:sz w:val="28"/>
          <w:szCs w:val="28"/>
          <w:lang w:eastAsia="ar-SA"/>
        </w:rPr>
        <w:t>3</w:t>
      </w:r>
      <w:r w:rsidRPr="00ED1765">
        <w:rPr>
          <w:color w:val="000000"/>
          <w:sz w:val="28"/>
          <w:szCs w:val="28"/>
          <w:lang w:eastAsia="ar-SA"/>
        </w:rPr>
        <w:t xml:space="preserve"> – земельный участок общей площадью 5240 </w:t>
      </w:r>
      <w:proofErr w:type="spellStart"/>
      <w:r w:rsidRPr="00ED1765">
        <w:rPr>
          <w:color w:val="000000"/>
          <w:sz w:val="28"/>
          <w:szCs w:val="28"/>
          <w:lang w:eastAsia="ar-SA"/>
        </w:rPr>
        <w:t>кв.м</w:t>
      </w:r>
      <w:proofErr w:type="spellEnd"/>
      <w:r w:rsidRPr="00ED1765">
        <w:rPr>
          <w:color w:val="000000"/>
          <w:sz w:val="28"/>
          <w:szCs w:val="28"/>
          <w:lang w:eastAsia="ar-SA"/>
        </w:rPr>
        <w:t xml:space="preserve">, с кадастровым номером 23:30:1111001:221, категория земель – земли населенных пунктов, местоположение: Краснодарский край, р-н Темрюкский, г Темрюк, ул. </w:t>
      </w:r>
      <w:proofErr w:type="spellStart"/>
      <w:r w:rsidRPr="00ED1765">
        <w:rPr>
          <w:color w:val="000000"/>
          <w:sz w:val="28"/>
          <w:szCs w:val="28"/>
          <w:lang w:eastAsia="ar-SA"/>
        </w:rPr>
        <w:t>Анджиевского</w:t>
      </w:r>
      <w:proofErr w:type="spellEnd"/>
      <w:r w:rsidRPr="00ED1765">
        <w:rPr>
          <w:color w:val="000000"/>
          <w:sz w:val="28"/>
          <w:szCs w:val="28"/>
          <w:lang w:eastAsia="ar-SA"/>
        </w:rPr>
        <w:t>.</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Разрешенное использование: магазины.</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Обременения: не имеется.</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Срок действия договора аренды – 38 месяцев.</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Сведения о правах: неразграниченная государственная собственность.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524 000 (пятьсот двадцать четыре тысячи) рублей 00 копеек.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Шаг аукциона – 3%, что составляет 15 720 (пятнадцать тысяч семьсот двадцать) рублей 00 копеек.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lastRenderedPageBreak/>
        <w:t>Размер задатка составляет 100% от начального размера ежегодной арендной платы за земельный участок.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Предельные параметры разрешенного строительства: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Минимальные отступы от границ земельного участка в целях определения места допустимого размещения объекта – 3 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Максимальное количество надземных этажей зданий - 3</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Максимальная высота зданий 15 метров;</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Предельная высота ограждения – 2 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Максимальный процент застройки – 60%</w:t>
      </w:r>
    </w:p>
    <w:p w:rsidR="00ED1765" w:rsidRPr="00ED1765" w:rsidRDefault="00ED1765" w:rsidP="00ED1765">
      <w:pPr>
        <w:shd w:val="clear" w:color="auto" w:fill="FFFFFF"/>
        <w:ind w:firstLine="709"/>
        <w:jc w:val="both"/>
        <w:rPr>
          <w:b/>
          <w:color w:val="000000"/>
          <w:sz w:val="28"/>
          <w:szCs w:val="28"/>
          <w:lang w:eastAsia="ar-SA"/>
        </w:rPr>
      </w:pPr>
      <w:r w:rsidRPr="00ED1765">
        <w:rPr>
          <w:b/>
          <w:color w:val="000000"/>
          <w:sz w:val="28"/>
          <w:szCs w:val="28"/>
          <w:lang w:eastAsia="ar-SA"/>
        </w:rPr>
        <w:t xml:space="preserve">Технические условия подключения к сети </w:t>
      </w:r>
      <w:proofErr w:type="spellStart"/>
      <w:r w:rsidRPr="00ED1765">
        <w:rPr>
          <w:b/>
          <w:color w:val="000000"/>
          <w:sz w:val="28"/>
          <w:szCs w:val="28"/>
          <w:lang w:eastAsia="ar-SA"/>
        </w:rPr>
        <w:t>инженерно</w:t>
      </w:r>
      <w:proofErr w:type="spellEnd"/>
      <w:r w:rsidRPr="00ED1765">
        <w:rPr>
          <w:b/>
          <w:color w:val="000000"/>
          <w:sz w:val="28"/>
          <w:szCs w:val="28"/>
          <w:lang w:eastAsia="ar-SA"/>
        </w:rPr>
        <w:t xml:space="preserve"> - технического обеспечения: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1. Электроэнергия: технологическое присоединение к сетям филиала АО «НЭСК-Электросети» «</w:t>
      </w:r>
      <w:proofErr w:type="spellStart"/>
      <w:r w:rsidRPr="00ED1765">
        <w:rPr>
          <w:color w:val="000000"/>
          <w:sz w:val="28"/>
          <w:szCs w:val="28"/>
          <w:lang w:eastAsia="ar-SA"/>
        </w:rPr>
        <w:t>Темрюкэлектросеть</w:t>
      </w:r>
      <w:proofErr w:type="spellEnd"/>
      <w:r w:rsidRPr="00ED1765">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2. Водоснабжение:</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водоснабжение от водопроводной сети из полиэтиленовых труб Ф 225, проложенной по ул. Коллонтай напротив земельного участка с кадастровым номером 23:30:1111003:26;</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максимальная нагрузка – 0,20куб.м./</w:t>
      </w:r>
      <w:proofErr w:type="spellStart"/>
      <w:r w:rsidRPr="00ED1765">
        <w:rPr>
          <w:color w:val="000000"/>
          <w:sz w:val="28"/>
          <w:szCs w:val="28"/>
          <w:lang w:eastAsia="ar-SA"/>
        </w:rPr>
        <w:t>сут</w:t>
      </w:r>
      <w:proofErr w:type="spellEnd"/>
      <w:r w:rsidRPr="00ED1765">
        <w:rPr>
          <w:color w:val="000000"/>
          <w:sz w:val="28"/>
          <w:szCs w:val="28"/>
          <w:lang w:eastAsia="ar-SA"/>
        </w:rPr>
        <w:t xml:space="preserve">; 0,0083 </w:t>
      </w:r>
      <w:proofErr w:type="spellStart"/>
      <w:r w:rsidRPr="00ED1765">
        <w:rPr>
          <w:color w:val="000000"/>
          <w:sz w:val="28"/>
          <w:szCs w:val="28"/>
          <w:lang w:eastAsia="ar-SA"/>
        </w:rPr>
        <w:t>куб.м</w:t>
      </w:r>
      <w:proofErr w:type="spellEnd"/>
      <w:r w:rsidRPr="00ED1765">
        <w:rPr>
          <w:color w:val="000000"/>
          <w:sz w:val="28"/>
          <w:szCs w:val="28"/>
          <w:lang w:eastAsia="ar-SA"/>
        </w:rPr>
        <w:t>./час; 0,0023л/с;</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подключения – в течение 1 года с момента выдачи технических условий;</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действия технических условий- 3 года;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стоимость подключения будет определена в соответствии с проектом строящегося объекта.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 Техническая возможность подачи дополнительных объемов природного газа определяется газораспределительной организацией в соответствии с п. 32 Правил Согласно информации ООО «Газпром </w:t>
      </w:r>
      <w:proofErr w:type="spellStart"/>
      <w:r w:rsidRPr="00ED1765">
        <w:rPr>
          <w:color w:val="000000"/>
          <w:sz w:val="28"/>
          <w:szCs w:val="28"/>
          <w:lang w:eastAsia="ar-SA"/>
        </w:rPr>
        <w:t>трансгаз</w:t>
      </w:r>
      <w:proofErr w:type="spellEnd"/>
      <w:r w:rsidRPr="00ED1765">
        <w:rPr>
          <w:color w:val="000000"/>
          <w:sz w:val="28"/>
          <w:szCs w:val="28"/>
          <w:lang w:eastAsia="ar-SA"/>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 года.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lastRenderedPageBreak/>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ED1765" w:rsidRPr="00ED1765" w:rsidRDefault="00ED1765" w:rsidP="00ED1765">
      <w:pPr>
        <w:shd w:val="clear" w:color="auto" w:fill="FFFFFF"/>
        <w:ind w:firstLine="709"/>
        <w:jc w:val="both"/>
        <w:rPr>
          <w:color w:val="000000"/>
          <w:sz w:val="28"/>
          <w:szCs w:val="28"/>
          <w:lang w:eastAsia="ar-SA"/>
        </w:rPr>
      </w:pPr>
      <w:r w:rsidRPr="00ED1765">
        <w:rPr>
          <w:b/>
          <w:color w:val="000000"/>
          <w:sz w:val="28"/>
          <w:szCs w:val="28"/>
          <w:lang w:eastAsia="ar-SA"/>
        </w:rPr>
        <w:t xml:space="preserve"> Лот № </w:t>
      </w:r>
      <w:r w:rsidR="003C751E">
        <w:rPr>
          <w:b/>
          <w:color w:val="000000"/>
          <w:sz w:val="28"/>
          <w:szCs w:val="28"/>
          <w:lang w:eastAsia="ar-SA"/>
        </w:rPr>
        <w:t>4</w:t>
      </w:r>
      <w:r w:rsidRPr="00ED1765">
        <w:rPr>
          <w:color w:val="000000"/>
          <w:sz w:val="28"/>
          <w:szCs w:val="28"/>
          <w:lang w:eastAsia="ar-SA"/>
        </w:rPr>
        <w:t xml:space="preserve"> - земельный участок общей площадью 6221 </w:t>
      </w:r>
      <w:proofErr w:type="spellStart"/>
      <w:r w:rsidRPr="00ED1765">
        <w:rPr>
          <w:color w:val="000000"/>
          <w:sz w:val="28"/>
          <w:szCs w:val="28"/>
          <w:lang w:eastAsia="ar-SA"/>
        </w:rPr>
        <w:t>кв.м</w:t>
      </w:r>
      <w:proofErr w:type="spellEnd"/>
      <w:r w:rsidRPr="00ED1765">
        <w:rPr>
          <w:color w:val="000000"/>
          <w:sz w:val="28"/>
          <w:szCs w:val="28"/>
          <w:lang w:eastAsia="ar-SA"/>
        </w:rPr>
        <w:t>, с кадастровым номером 23:30:0401003:438, категория земель – земли населенных пунктов, местоположение: Краснодарский край, р-н Темрюкский, порт Темрюк.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Разрешенное использование: транспорт.</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Обременения: </w:t>
      </w:r>
      <w:r w:rsidR="00AB4AAB" w:rsidRPr="00AB4AAB">
        <w:rPr>
          <w:bCs/>
          <w:color w:val="000000"/>
          <w:sz w:val="28"/>
          <w:szCs w:val="28"/>
          <w:lang w:eastAsia="ar-SA"/>
        </w:rPr>
        <w:t>ограничения в использовании земельного участка предусмотренные статьей 65 Водного кодекса Российской Федерации</w:t>
      </w:r>
      <w:r w:rsidRPr="00ED1765">
        <w:rPr>
          <w:color w:val="000000"/>
          <w:sz w:val="28"/>
          <w:szCs w:val="28"/>
          <w:lang w:eastAsia="ar-SA"/>
        </w:rPr>
        <w:t>.</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Срок действия договора аренды – 38 месяцев.</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Сведения о правах: неразграниченная государственная собственность.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В соответствии с пунктами 14</w:t>
      </w:r>
      <w:r w:rsidR="00AB4AAB">
        <w:rPr>
          <w:color w:val="000000"/>
          <w:sz w:val="28"/>
          <w:szCs w:val="28"/>
          <w:lang w:eastAsia="ar-SA"/>
        </w:rPr>
        <w:t>, 17</w:t>
      </w:r>
      <w:r w:rsidRPr="00ED1765">
        <w:rPr>
          <w:color w:val="000000"/>
          <w:sz w:val="28"/>
          <w:szCs w:val="28"/>
          <w:lang w:eastAsia="ar-SA"/>
        </w:rPr>
        <w:t xml:space="preserve"> статьи 39.11 Земельного кодекса Российской Федерации установить начальный размер ежегодной арендной платы в размере </w:t>
      </w:r>
      <w:r w:rsidR="003C751E">
        <w:rPr>
          <w:color w:val="000000"/>
          <w:sz w:val="28"/>
          <w:szCs w:val="28"/>
          <w:lang w:eastAsia="ar-SA"/>
        </w:rPr>
        <w:t>242 820</w:t>
      </w:r>
      <w:r w:rsidRPr="00ED1765">
        <w:rPr>
          <w:color w:val="000000"/>
          <w:sz w:val="28"/>
          <w:szCs w:val="28"/>
          <w:lang w:eastAsia="ar-SA"/>
        </w:rPr>
        <w:t xml:space="preserve"> (</w:t>
      </w:r>
      <w:r w:rsidR="003C751E">
        <w:rPr>
          <w:color w:val="000000"/>
          <w:sz w:val="28"/>
          <w:szCs w:val="28"/>
          <w:lang w:eastAsia="ar-SA"/>
        </w:rPr>
        <w:t>двести сорок две</w:t>
      </w:r>
      <w:r w:rsidRPr="00ED1765">
        <w:rPr>
          <w:color w:val="000000"/>
          <w:sz w:val="28"/>
          <w:szCs w:val="28"/>
          <w:lang w:eastAsia="ar-SA"/>
        </w:rPr>
        <w:t xml:space="preserve"> тысячи</w:t>
      </w:r>
      <w:r w:rsidR="003C751E">
        <w:rPr>
          <w:color w:val="000000"/>
          <w:sz w:val="28"/>
          <w:szCs w:val="28"/>
          <w:lang w:eastAsia="ar-SA"/>
        </w:rPr>
        <w:t xml:space="preserve"> восемьсот двадцать</w:t>
      </w:r>
      <w:r w:rsidRPr="00ED1765">
        <w:rPr>
          <w:color w:val="000000"/>
          <w:sz w:val="28"/>
          <w:szCs w:val="28"/>
          <w:lang w:eastAsia="ar-SA"/>
        </w:rPr>
        <w:t>) рублей 00 копеек.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Шаг аукциона – 3%, что составляет </w:t>
      </w:r>
      <w:r w:rsidR="00AB4AAB">
        <w:rPr>
          <w:color w:val="000000"/>
          <w:sz w:val="28"/>
          <w:szCs w:val="28"/>
          <w:lang w:eastAsia="ar-SA"/>
        </w:rPr>
        <w:t>7 284</w:t>
      </w:r>
      <w:r w:rsidRPr="00ED1765">
        <w:rPr>
          <w:color w:val="000000"/>
          <w:sz w:val="28"/>
          <w:szCs w:val="28"/>
          <w:lang w:eastAsia="ar-SA"/>
        </w:rPr>
        <w:t xml:space="preserve"> (</w:t>
      </w:r>
      <w:r w:rsidR="00AB4AAB">
        <w:rPr>
          <w:color w:val="000000"/>
          <w:sz w:val="28"/>
          <w:szCs w:val="28"/>
          <w:lang w:eastAsia="ar-SA"/>
        </w:rPr>
        <w:t>семь</w:t>
      </w:r>
      <w:r w:rsidRPr="00ED1765">
        <w:rPr>
          <w:color w:val="000000"/>
          <w:sz w:val="28"/>
          <w:szCs w:val="28"/>
          <w:lang w:eastAsia="ar-SA"/>
        </w:rPr>
        <w:t xml:space="preserve"> тысяч двести </w:t>
      </w:r>
      <w:r w:rsidR="00AB4AAB">
        <w:rPr>
          <w:color w:val="000000"/>
          <w:sz w:val="28"/>
          <w:szCs w:val="28"/>
          <w:lang w:eastAsia="ar-SA"/>
        </w:rPr>
        <w:t>восемьдесят четыре</w:t>
      </w:r>
      <w:r w:rsidRPr="00ED1765">
        <w:rPr>
          <w:color w:val="000000"/>
          <w:sz w:val="28"/>
          <w:szCs w:val="28"/>
          <w:lang w:eastAsia="ar-SA"/>
        </w:rPr>
        <w:t>) рубл</w:t>
      </w:r>
      <w:r w:rsidR="00AB4AAB">
        <w:rPr>
          <w:color w:val="000000"/>
          <w:sz w:val="28"/>
          <w:szCs w:val="28"/>
          <w:lang w:eastAsia="ar-SA"/>
        </w:rPr>
        <w:t>я</w:t>
      </w:r>
      <w:r w:rsidRPr="00ED1765">
        <w:rPr>
          <w:color w:val="000000"/>
          <w:sz w:val="28"/>
          <w:szCs w:val="28"/>
          <w:lang w:eastAsia="ar-SA"/>
        </w:rPr>
        <w:t xml:space="preserve"> </w:t>
      </w:r>
      <w:r w:rsidR="00AB4AAB">
        <w:rPr>
          <w:color w:val="000000"/>
          <w:sz w:val="28"/>
          <w:szCs w:val="28"/>
          <w:lang w:eastAsia="ar-SA"/>
        </w:rPr>
        <w:t>6</w:t>
      </w:r>
      <w:r w:rsidRPr="00ED1765">
        <w:rPr>
          <w:color w:val="000000"/>
          <w:sz w:val="28"/>
          <w:szCs w:val="28"/>
          <w:lang w:eastAsia="ar-SA"/>
        </w:rPr>
        <w:t>0 копеек.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Предельные параметры разрешенного строительства: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Минимальный  размер земельного участка 100кв. 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Максимальная площадь земельных участков – не нормируется.</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Максимальный процент застройки – 80%.</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максимальная высота зданий 15 метров;</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высота технологических сооружений устанавливается в соответствии с проектной документацией.</w:t>
      </w:r>
    </w:p>
    <w:p w:rsidR="00ED1765" w:rsidRPr="00ED1765" w:rsidRDefault="00ED1765" w:rsidP="00ED1765">
      <w:pPr>
        <w:shd w:val="clear" w:color="auto" w:fill="FFFFFF"/>
        <w:ind w:firstLine="709"/>
        <w:jc w:val="both"/>
        <w:rPr>
          <w:b/>
          <w:color w:val="000000"/>
          <w:sz w:val="28"/>
          <w:szCs w:val="28"/>
          <w:lang w:eastAsia="ar-SA"/>
        </w:rPr>
      </w:pPr>
      <w:r w:rsidRPr="00ED1765">
        <w:rPr>
          <w:b/>
          <w:color w:val="000000"/>
          <w:sz w:val="28"/>
          <w:szCs w:val="28"/>
          <w:lang w:eastAsia="ar-SA"/>
        </w:rPr>
        <w:t xml:space="preserve">Технические условия подключения к сети </w:t>
      </w:r>
      <w:proofErr w:type="spellStart"/>
      <w:r w:rsidRPr="00ED1765">
        <w:rPr>
          <w:b/>
          <w:color w:val="000000"/>
          <w:sz w:val="28"/>
          <w:szCs w:val="28"/>
          <w:lang w:eastAsia="ar-SA"/>
        </w:rPr>
        <w:t>инженерно</w:t>
      </w:r>
      <w:proofErr w:type="spellEnd"/>
      <w:r w:rsidRPr="00ED1765">
        <w:rPr>
          <w:b/>
          <w:color w:val="000000"/>
          <w:sz w:val="28"/>
          <w:szCs w:val="28"/>
          <w:lang w:eastAsia="ar-SA"/>
        </w:rPr>
        <w:t xml:space="preserve"> - технического обеспечения: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1. Электроэнергия: технологическое присоединение к сетям филиала АО «НЭСК-Электросети» «</w:t>
      </w:r>
      <w:proofErr w:type="spellStart"/>
      <w:r w:rsidRPr="00ED1765">
        <w:rPr>
          <w:color w:val="000000"/>
          <w:sz w:val="28"/>
          <w:szCs w:val="28"/>
          <w:lang w:eastAsia="ar-SA"/>
        </w:rPr>
        <w:t>Темрюкэлектросеть</w:t>
      </w:r>
      <w:proofErr w:type="spellEnd"/>
      <w:r w:rsidRPr="00ED1765">
        <w:rPr>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2. Водоснабжение:</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водоснабжение от водопроводной сети из полиэтиленовых труб Ф 110, проложенной по ул. Морской в районе пересечения с ул. Красных партизан;</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максимальная нагрузка – 0,20куб.м./</w:t>
      </w:r>
      <w:proofErr w:type="spellStart"/>
      <w:r w:rsidRPr="00ED1765">
        <w:rPr>
          <w:color w:val="000000"/>
          <w:sz w:val="28"/>
          <w:szCs w:val="28"/>
          <w:lang w:eastAsia="ar-SA"/>
        </w:rPr>
        <w:t>сут</w:t>
      </w:r>
      <w:proofErr w:type="spellEnd"/>
      <w:r w:rsidRPr="00ED1765">
        <w:rPr>
          <w:color w:val="000000"/>
          <w:sz w:val="28"/>
          <w:szCs w:val="28"/>
          <w:lang w:eastAsia="ar-SA"/>
        </w:rPr>
        <w:t xml:space="preserve">; 0,0083 </w:t>
      </w:r>
      <w:proofErr w:type="spellStart"/>
      <w:r w:rsidRPr="00ED1765">
        <w:rPr>
          <w:color w:val="000000"/>
          <w:sz w:val="28"/>
          <w:szCs w:val="28"/>
          <w:lang w:eastAsia="ar-SA"/>
        </w:rPr>
        <w:t>куб.м</w:t>
      </w:r>
      <w:proofErr w:type="spellEnd"/>
      <w:r w:rsidRPr="00ED1765">
        <w:rPr>
          <w:color w:val="000000"/>
          <w:sz w:val="28"/>
          <w:szCs w:val="28"/>
          <w:lang w:eastAsia="ar-SA"/>
        </w:rPr>
        <w:t>./час; 0,0023л/с;</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подключения – в течение 1 года с момента выдачи технических условий;</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действия технических условий- 3 года;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стоимость подключения будет определена в соответствии с проектом строящегося объекта.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lastRenderedPageBreak/>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 Техническая возможность подачи дополнительных объемов природного газа определяется газораспределительной организацией в соответствии с п. 32 Правил Согласно информации ООО «Газпром </w:t>
      </w:r>
      <w:proofErr w:type="spellStart"/>
      <w:r w:rsidRPr="00ED1765">
        <w:rPr>
          <w:color w:val="000000"/>
          <w:sz w:val="28"/>
          <w:szCs w:val="28"/>
          <w:lang w:eastAsia="ar-SA"/>
        </w:rPr>
        <w:t>трансгаз</w:t>
      </w:r>
      <w:proofErr w:type="spellEnd"/>
      <w:r w:rsidRPr="00ED1765">
        <w:rPr>
          <w:color w:val="000000"/>
          <w:sz w:val="28"/>
          <w:szCs w:val="28"/>
          <w:lang w:eastAsia="ar-SA"/>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 года.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ED1765" w:rsidRPr="00ED1765" w:rsidRDefault="00ED1765" w:rsidP="00ED1765">
      <w:pPr>
        <w:shd w:val="clear" w:color="auto" w:fill="FFFFFF"/>
        <w:ind w:firstLine="709"/>
        <w:jc w:val="both"/>
        <w:rPr>
          <w:color w:val="000000"/>
          <w:sz w:val="28"/>
          <w:szCs w:val="28"/>
          <w:lang w:eastAsia="ar-SA"/>
        </w:rPr>
      </w:pPr>
      <w:r w:rsidRPr="00ED1765">
        <w:rPr>
          <w:b/>
          <w:color w:val="000000"/>
          <w:sz w:val="28"/>
          <w:szCs w:val="28"/>
          <w:lang w:eastAsia="ar-SA"/>
        </w:rPr>
        <w:t xml:space="preserve">Лот № </w:t>
      </w:r>
      <w:r w:rsidR="00AB4AAB">
        <w:rPr>
          <w:b/>
          <w:color w:val="000000"/>
          <w:sz w:val="28"/>
          <w:szCs w:val="28"/>
          <w:lang w:eastAsia="ar-SA"/>
        </w:rPr>
        <w:t>5</w:t>
      </w:r>
      <w:r w:rsidRPr="00ED1765">
        <w:rPr>
          <w:color w:val="000000"/>
          <w:sz w:val="28"/>
          <w:szCs w:val="28"/>
          <w:lang w:eastAsia="ar-SA"/>
        </w:rPr>
        <w:t xml:space="preserve"> - земельный участок общей площадью 36240 </w:t>
      </w:r>
      <w:proofErr w:type="spellStart"/>
      <w:r w:rsidRPr="00ED1765">
        <w:rPr>
          <w:color w:val="000000"/>
          <w:sz w:val="28"/>
          <w:szCs w:val="28"/>
          <w:lang w:eastAsia="ar-SA"/>
        </w:rPr>
        <w:t>кв.м</w:t>
      </w:r>
      <w:proofErr w:type="spellEnd"/>
      <w:r w:rsidRPr="00ED1765">
        <w:rPr>
          <w:color w:val="000000"/>
          <w:sz w:val="28"/>
          <w:szCs w:val="28"/>
          <w:lang w:eastAsia="ar-SA"/>
        </w:rPr>
        <w:t>, с кадастровым номером 23:30:0401003:439, категория земель – земли населенных пунктов, местоположение: Краснодарский край, р-н Темрюкский, г. Темрюк, порт Темрюк.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Разрешенное использование: транспорт</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Обременения: </w:t>
      </w:r>
      <w:r w:rsidR="00286EE6" w:rsidRPr="00286EE6">
        <w:rPr>
          <w:bCs/>
          <w:sz w:val="28"/>
          <w:szCs w:val="28"/>
        </w:rPr>
        <w:t xml:space="preserve">ограничения в использовании на часть земельного участка площадью 659 </w:t>
      </w:r>
      <w:proofErr w:type="spellStart"/>
      <w:r w:rsidR="00286EE6" w:rsidRPr="00286EE6">
        <w:rPr>
          <w:bCs/>
          <w:sz w:val="28"/>
          <w:szCs w:val="28"/>
        </w:rPr>
        <w:t>кв.м</w:t>
      </w:r>
      <w:proofErr w:type="spellEnd"/>
      <w:r w:rsidR="00286EE6" w:rsidRPr="00286EE6">
        <w:rPr>
          <w:bCs/>
          <w:sz w:val="28"/>
          <w:szCs w:val="28"/>
        </w:rPr>
        <w:t xml:space="preserve">., находящегося в пределах арендуемого земельного участка,  предусмотренные статьями 56, 56.1 Земельного кодекса РФ – санитарно-защитная зона, Постановлением Правительства РФ №17 от 10.01.2009 г. "Об утверждении Правил установления на местности границ </w:t>
      </w:r>
      <w:proofErr w:type="spellStart"/>
      <w:r w:rsidR="00286EE6" w:rsidRPr="00286EE6">
        <w:rPr>
          <w:bCs/>
          <w:sz w:val="28"/>
          <w:szCs w:val="28"/>
        </w:rPr>
        <w:t>водоохранных</w:t>
      </w:r>
      <w:proofErr w:type="spellEnd"/>
      <w:r w:rsidR="00286EE6" w:rsidRPr="00286EE6">
        <w:rPr>
          <w:bCs/>
          <w:sz w:val="28"/>
          <w:szCs w:val="28"/>
        </w:rPr>
        <w:t xml:space="preserve"> зон и границ прибрежных защитных полос водных объектов", ограничения в использовании земельного участка в соответствии со статьей 65 Водного кодекса Российской Федерации</w:t>
      </w:r>
      <w:r w:rsidRPr="00286EE6">
        <w:rPr>
          <w:color w:val="000000"/>
          <w:sz w:val="28"/>
          <w:szCs w:val="28"/>
          <w:lang w:eastAsia="ar-SA"/>
        </w:rPr>
        <w:t xml:space="preserve">.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Срок действия договора аренды – 84 месяца.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Сведения о правах: неразграниченная государственная собственность.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В соответствии с пунктами 14</w:t>
      </w:r>
      <w:r w:rsidR="0080719F">
        <w:rPr>
          <w:color w:val="000000"/>
          <w:sz w:val="28"/>
          <w:szCs w:val="28"/>
          <w:lang w:eastAsia="ar-SA"/>
        </w:rPr>
        <w:t>, 17</w:t>
      </w:r>
      <w:r w:rsidRPr="00ED1765">
        <w:rPr>
          <w:color w:val="000000"/>
          <w:sz w:val="28"/>
          <w:szCs w:val="28"/>
          <w:lang w:eastAsia="ar-SA"/>
        </w:rPr>
        <w:t xml:space="preserve"> статьи 39.11 Земельного кодекса Российской Федерации установить начальный размер ежегодной арендной платы в размере 1 </w:t>
      </w:r>
      <w:r w:rsidR="00AB4AAB">
        <w:rPr>
          <w:color w:val="000000"/>
          <w:sz w:val="28"/>
          <w:szCs w:val="28"/>
          <w:lang w:eastAsia="ar-SA"/>
        </w:rPr>
        <w:t>192</w:t>
      </w:r>
      <w:r w:rsidRPr="00ED1765">
        <w:rPr>
          <w:color w:val="000000"/>
          <w:sz w:val="28"/>
          <w:szCs w:val="28"/>
          <w:lang w:eastAsia="ar-SA"/>
        </w:rPr>
        <w:t xml:space="preserve"> </w:t>
      </w:r>
      <w:r w:rsidR="00AB4AAB">
        <w:rPr>
          <w:color w:val="000000"/>
          <w:sz w:val="28"/>
          <w:szCs w:val="28"/>
          <w:lang w:eastAsia="ar-SA"/>
        </w:rPr>
        <w:t>8</w:t>
      </w:r>
      <w:r w:rsidRPr="00ED1765">
        <w:rPr>
          <w:color w:val="000000"/>
          <w:sz w:val="28"/>
          <w:szCs w:val="28"/>
          <w:lang w:eastAsia="ar-SA"/>
        </w:rPr>
        <w:t xml:space="preserve">00 (один миллион </w:t>
      </w:r>
      <w:r w:rsidR="00AB4AAB">
        <w:rPr>
          <w:color w:val="000000"/>
          <w:sz w:val="28"/>
          <w:szCs w:val="28"/>
          <w:lang w:eastAsia="ar-SA"/>
        </w:rPr>
        <w:t>сто девяносто две</w:t>
      </w:r>
      <w:r w:rsidRPr="00ED1765">
        <w:rPr>
          <w:color w:val="000000"/>
          <w:sz w:val="28"/>
          <w:szCs w:val="28"/>
          <w:lang w:eastAsia="ar-SA"/>
        </w:rPr>
        <w:t xml:space="preserve"> тысяч</w:t>
      </w:r>
      <w:r w:rsidR="00AB4AAB">
        <w:rPr>
          <w:color w:val="000000"/>
          <w:sz w:val="28"/>
          <w:szCs w:val="28"/>
          <w:lang w:eastAsia="ar-SA"/>
        </w:rPr>
        <w:t>и восемьсот</w:t>
      </w:r>
      <w:r w:rsidRPr="00ED1765">
        <w:rPr>
          <w:color w:val="000000"/>
          <w:sz w:val="28"/>
          <w:szCs w:val="28"/>
          <w:lang w:eastAsia="ar-SA"/>
        </w:rPr>
        <w:t>) рублей 00 копеек.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Шаг аукциона – 3%, что составляет </w:t>
      </w:r>
      <w:r w:rsidR="00AB4AAB">
        <w:rPr>
          <w:color w:val="000000"/>
          <w:sz w:val="28"/>
          <w:szCs w:val="28"/>
          <w:lang w:eastAsia="ar-SA"/>
        </w:rPr>
        <w:t>35 784</w:t>
      </w:r>
      <w:r w:rsidRPr="00ED1765">
        <w:rPr>
          <w:color w:val="000000"/>
          <w:sz w:val="28"/>
          <w:szCs w:val="28"/>
          <w:lang w:eastAsia="ar-SA"/>
        </w:rPr>
        <w:t xml:space="preserve"> (</w:t>
      </w:r>
      <w:r w:rsidR="00AB4AAB">
        <w:rPr>
          <w:color w:val="000000"/>
          <w:sz w:val="28"/>
          <w:szCs w:val="28"/>
          <w:lang w:eastAsia="ar-SA"/>
        </w:rPr>
        <w:t xml:space="preserve">тридцать пять </w:t>
      </w:r>
      <w:r w:rsidRPr="00ED1765">
        <w:rPr>
          <w:color w:val="000000"/>
          <w:sz w:val="28"/>
          <w:szCs w:val="28"/>
          <w:lang w:eastAsia="ar-SA"/>
        </w:rPr>
        <w:t xml:space="preserve">тысяч </w:t>
      </w:r>
      <w:r w:rsidR="00AB4AAB">
        <w:rPr>
          <w:color w:val="000000"/>
          <w:sz w:val="28"/>
          <w:szCs w:val="28"/>
          <w:lang w:eastAsia="ar-SA"/>
        </w:rPr>
        <w:t>семьсот восемьдесят четыре</w:t>
      </w:r>
      <w:r w:rsidRPr="00ED1765">
        <w:rPr>
          <w:color w:val="000000"/>
          <w:sz w:val="28"/>
          <w:szCs w:val="28"/>
          <w:lang w:eastAsia="ar-SA"/>
        </w:rPr>
        <w:t>) рубл</w:t>
      </w:r>
      <w:r w:rsidR="00AB4AAB">
        <w:rPr>
          <w:color w:val="000000"/>
          <w:sz w:val="28"/>
          <w:szCs w:val="28"/>
          <w:lang w:eastAsia="ar-SA"/>
        </w:rPr>
        <w:t>я</w:t>
      </w:r>
      <w:r w:rsidRPr="00ED1765">
        <w:rPr>
          <w:color w:val="000000"/>
          <w:sz w:val="28"/>
          <w:szCs w:val="28"/>
          <w:lang w:eastAsia="ar-SA"/>
        </w:rPr>
        <w:t xml:space="preserve"> 00 копеек.</w:t>
      </w:r>
    </w:p>
    <w:p w:rsidR="00ED1765" w:rsidRPr="00ED1765" w:rsidRDefault="00ED1765" w:rsidP="00ED1765">
      <w:pPr>
        <w:shd w:val="clear" w:color="auto" w:fill="FFFFFF"/>
        <w:jc w:val="both"/>
        <w:rPr>
          <w:color w:val="000000"/>
          <w:sz w:val="28"/>
          <w:szCs w:val="28"/>
          <w:lang w:eastAsia="ar-SA"/>
        </w:rPr>
      </w:pPr>
      <w:r w:rsidRPr="00ED1765">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Предельные параметры разрешенного строительства: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Минимальный  размер земельного участка 100кв. 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Максимальная площадь земельных участков – не нормируется.</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lastRenderedPageBreak/>
        <w:t>Минимальные отступы от границ земельного участка в целях определения места допустимого размещения объекта – 5 м.</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Максимальный процент застройки – 80%.</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максимальная высота зданий 15 метров;</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высота технологических сооружений устанавливается в соответствии с проектной документацией.</w:t>
      </w:r>
    </w:p>
    <w:p w:rsidR="00ED1765" w:rsidRPr="00ED1765" w:rsidRDefault="00ED1765" w:rsidP="00ED1765">
      <w:pPr>
        <w:shd w:val="clear" w:color="auto" w:fill="FFFFFF"/>
        <w:ind w:firstLine="709"/>
        <w:jc w:val="both"/>
        <w:rPr>
          <w:b/>
          <w:color w:val="000000"/>
          <w:sz w:val="28"/>
          <w:szCs w:val="28"/>
          <w:lang w:eastAsia="ar-SA"/>
        </w:rPr>
      </w:pPr>
      <w:r w:rsidRPr="00ED1765">
        <w:rPr>
          <w:b/>
          <w:color w:val="000000"/>
          <w:sz w:val="28"/>
          <w:szCs w:val="28"/>
          <w:lang w:eastAsia="ar-SA"/>
        </w:rPr>
        <w:t xml:space="preserve">Технические условия подключения к сети </w:t>
      </w:r>
      <w:proofErr w:type="spellStart"/>
      <w:r w:rsidRPr="00ED1765">
        <w:rPr>
          <w:b/>
          <w:color w:val="000000"/>
          <w:sz w:val="28"/>
          <w:szCs w:val="28"/>
          <w:lang w:eastAsia="ar-SA"/>
        </w:rPr>
        <w:t>инженерно</w:t>
      </w:r>
      <w:proofErr w:type="spellEnd"/>
      <w:r w:rsidRPr="00ED1765">
        <w:rPr>
          <w:b/>
          <w:color w:val="000000"/>
          <w:sz w:val="28"/>
          <w:szCs w:val="28"/>
          <w:lang w:eastAsia="ar-SA"/>
        </w:rPr>
        <w:t xml:space="preserve"> - технического обеспечения: </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1. Электроэнергия: технологическое присоединение к сетям филиала АО «НЭСК-Электросети» «</w:t>
      </w:r>
      <w:proofErr w:type="spellStart"/>
      <w:r w:rsidRPr="00ED1765">
        <w:rPr>
          <w:color w:val="000000"/>
          <w:sz w:val="28"/>
          <w:szCs w:val="28"/>
          <w:lang w:eastAsia="ar-SA"/>
        </w:rPr>
        <w:t>Темрюкэлектросеть</w:t>
      </w:r>
      <w:proofErr w:type="spellEnd"/>
      <w:r w:rsidRPr="00ED1765">
        <w:rPr>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2. Водоснабжение:</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водоснабжение от водопроводной сети из полиэтиленовых труб Ф 110, проложенной по ул. Морская на пересечении с ул. Красных партизан;</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максимальная нагрузка – 0,20куб.м./</w:t>
      </w:r>
      <w:proofErr w:type="spellStart"/>
      <w:r w:rsidRPr="00ED1765">
        <w:rPr>
          <w:color w:val="000000"/>
          <w:sz w:val="28"/>
          <w:szCs w:val="28"/>
          <w:lang w:eastAsia="ar-SA"/>
        </w:rPr>
        <w:t>сут</w:t>
      </w:r>
      <w:proofErr w:type="spellEnd"/>
      <w:r w:rsidRPr="00ED1765">
        <w:rPr>
          <w:color w:val="000000"/>
          <w:sz w:val="28"/>
          <w:szCs w:val="28"/>
          <w:lang w:eastAsia="ar-SA"/>
        </w:rPr>
        <w:t xml:space="preserve">; 0,0083 </w:t>
      </w:r>
      <w:proofErr w:type="spellStart"/>
      <w:r w:rsidRPr="00ED1765">
        <w:rPr>
          <w:color w:val="000000"/>
          <w:sz w:val="28"/>
          <w:szCs w:val="28"/>
          <w:lang w:eastAsia="ar-SA"/>
        </w:rPr>
        <w:t>куб.м</w:t>
      </w:r>
      <w:proofErr w:type="spellEnd"/>
      <w:r w:rsidRPr="00ED1765">
        <w:rPr>
          <w:color w:val="000000"/>
          <w:sz w:val="28"/>
          <w:szCs w:val="28"/>
          <w:lang w:eastAsia="ar-SA"/>
        </w:rPr>
        <w:t>./час; 0,0023л/с;</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подключения – в течение 1 года с момента выдачи технических условий;</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срок действия технических условий- 3 года;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стоимость подключения будет определена в соответствии с проектом строящегося объекта.</w:t>
      </w:r>
    </w:p>
    <w:p w:rsidR="00ED1765" w:rsidRP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 Техническая возможность подачи дополнительных объемов природного газа определяется газораспределительной организацией в соответствии с п. 32 Правил Согласно информации ООО «Газпром </w:t>
      </w:r>
      <w:proofErr w:type="spellStart"/>
      <w:r w:rsidRPr="00ED1765">
        <w:rPr>
          <w:color w:val="000000"/>
          <w:sz w:val="28"/>
          <w:szCs w:val="28"/>
          <w:lang w:eastAsia="ar-SA"/>
        </w:rPr>
        <w:t>трансгаз</w:t>
      </w:r>
      <w:proofErr w:type="spellEnd"/>
      <w:r w:rsidRPr="00ED1765">
        <w:rPr>
          <w:color w:val="000000"/>
          <w:sz w:val="28"/>
          <w:szCs w:val="28"/>
          <w:lang w:eastAsia="ar-SA"/>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 года. </w:t>
      </w:r>
    </w:p>
    <w:p w:rsidR="00ED1765" w:rsidRDefault="00ED1765" w:rsidP="00ED1765">
      <w:pPr>
        <w:shd w:val="clear" w:color="auto" w:fill="FFFFFF"/>
        <w:ind w:firstLine="709"/>
        <w:jc w:val="both"/>
        <w:rPr>
          <w:color w:val="000000"/>
          <w:sz w:val="28"/>
          <w:szCs w:val="28"/>
          <w:lang w:eastAsia="ar-SA"/>
        </w:rPr>
      </w:pPr>
      <w:r w:rsidRPr="00ED1765">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115E5E" w:rsidRPr="000C1199" w:rsidRDefault="00115E5E" w:rsidP="00115E5E">
      <w:pPr>
        <w:ind w:firstLine="709"/>
        <w:jc w:val="both"/>
        <w:rPr>
          <w:sz w:val="28"/>
          <w:szCs w:val="28"/>
        </w:rPr>
      </w:pPr>
      <w:r>
        <w:rPr>
          <w:b/>
          <w:color w:val="000000"/>
          <w:sz w:val="28"/>
          <w:szCs w:val="28"/>
          <w:lang w:eastAsia="ar-SA"/>
        </w:rPr>
        <w:t xml:space="preserve">Лот № </w:t>
      </w:r>
      <w:r w:rsidR="00FC75A4">
        <w:rPr>
          <w:b/>
          <w:color w:val="000000"/>
          <w:sz w:val="28"/>
          <w:szCs w:val="28"/>
          <w:lang w:eastAsia="ar-SA"/>
        </w:rPr>
        <w:t>6</w:t>
      </w:r>
      <w:r>
        <w:rPr>
          <w:b/>
          <w:color w:val="000000"/>
          <w:sz w:val="28"/>
          <w:szCs w:val="28"/>
          <w:lang w:eastAsia="ar-SA"/>
        </w:rPr>
        <w:t xml:space="preserve"> -</w:t>
      </w:r>
      <w:r>
        <w:rPr>
          <w:color w:val="000000"/>
          <w:sz w:val="28"/>
          <w:szCs w:val="28"/>
          <w:lang w:eastAsia="ar-SA"/>
        </w:rPr>
        <w:t xml:space="preserve"> </w:t>
      </w:r>
      <w:r w:rsidRPr="000C1199">
        <w:rPr>
          <w:color w:val="000000"/>
          <w:sz w:val="28"/>
          <w:szCs w:val="28"/>
        </w:rPr>
        <w:t xml:space="preserve">земельный участок общей площадью </w:t>
      </w:r>
      <w:r>
        <w:rPr>
          <w:color w:val="000000"/>
          <w:sz w:val="28"/>
          <w:szCs w:val="28"/>
        </w:rPr>
        <w:t xml:space="preserve">10000 </w:t>
      </w:r>
      <w:proofErr w:type="spellStart"/>
      <w:r w:rsidRPr="000C1199">
        <w:rPr>
          <w:color w:val="000000"/>
          <w:sz w:val="28"/>
          <w:szCs w:val="28"/>
        </w:rPr>
        <w:t>кв.м</w:t>
      </w:r>
      <w:proofErr w:type="spellEnd"/>
      <w:r w:rsidRPr="000C1199">
        <w:rPr>
          <w:color w:val="000000"/>
          <w:sz w:val="28"/>
          <w:szCs w:val="28"/>
        </w:rPr>
        <w:t xml:space="preserve">, с кадастровым номером </w:t>
      </w:r>
      <w:r w:rsidRPr="000C1199">
        <w:rPr>
          <w:sz w:val="28"/>
          <w:szCs w:val="28"/>
        </w:rPr>
        <w:t>23:30:1</w:t>
      </w:r>
      <w:r>
        <w:rPr>
          <w:sz w:val="28"/>
          <w:szCs w:val="28"/>
        </w:rPr>
        <w:t>111004:222</w:t>
      </w:r>
      <w:r w:rsidRPr="000C1199">
        <w:rPr>
          <w:color w:val="000000"/>
          <w:sz w:val="28"/>
          <w:szCs w:val="28"/>
        </w:rPr>
        <w:t xml:space="preserve">, категория земель – земли населенных пунктов, местоположение: </w:t>
      </w:r>
      <w:r w:rsidRPr="000C1199">
        <w:rPr>
          <w:sz w:val="28"/>
          <w:szCs w:val="28"/>
        </w:rPr>
        <w:t>Краснодарский край, р-н Темрюкский, г. Темрюк.</w:t>
      </w:r>
    </w:p>
    <w:p w:rsidR="00115E5E" w:rsidRPr="000C1199" w:rsidRDefault="00115E5E" w:rsidP="00115E5E">
      <w:pPr>
        <w:shd w:val="clear" w:color="auto" w:fill="FFFFFF"/>
        <w:ind w:firstLine="709"/>
        <w:jc w:val="both"/>
        <w:rPr>
          <w:color w:val="000000"/>
          <w:sz w:val="28"/>
          <w:szCs w:val="28"/>
        </w:rPr>
      </w:pPr>
      <w:r w:rsidRPr="000C1199">
        <w:rPr>
          <w:color w:val="000000"/>
          <w:sz w:val="28"/>
          <w:szCs w:val="28"/>
        </w:rPr>
        <w:t xml:space="preserve">Разрешенное использование: </w:t>
      </w:r>
      <w:r>
        <w:rPr>
          <w:color w:val="000000"/>
          <w:sz w:val="28"/>
          <w:szCs w:val="28"/>
        </w:rPr>
        <w:t>бытовое обслуживание</w:t>
      </w:r>
      <w:r w:rsidRPr="000C1199">
        <w:rPr>
          <w:color w:val="000000"/>
          <w:sz w:val="28"/>
          <w:szCs w:val="28"/>
        </w:rPr>
        <w:t>.</w:t>
      </w:r>
    </w:p>
    <w:p w:rsidR="00115E5E" w:rsidRPr="000C1199" w:rsidRDefault="00115E5E" w:rsidP="00115E5E">
      <w:pPr>
        <w:shd w:val="clear" w:color="auto" w:fill="FFFFFF"/>
        <w:tabs>
          <w:tab w:val="left" w:pos="0"/>
        </w:tabs>
        <w:jc w:val="both"/>
        <w:rPr>
          <w:color w:val="000000"/>
          <w:sz w:val="28"/>
          <w:szCs w:val="28"/>
          <w:lang w:eastAsia="ar-SA"/>
        </w:rPr>
      </w:pPr>
      <w:r w:rsidRPr="000C1199">
        <w:rPr>
          <w:color w:val="000000"/>
          <w:sz w:val="28"/>
          <w:szCs w:val="28"/>
          <w:lang w:eastAsia="ar-SA"/>
        </w:rPr>
        <w:lastRenderedPageBreak/>
        <w:tab/>
        <w:t xml:space="preserve">Обременения: не имеется.                                                                                                                                                     </w:t>
      </w:r>
    </w:p>
    <w:p w:rsidR="00115E5E" w:rsidRPr="000C1199" w:rsidRDefault="00115E5E" w:rsidP="00115E5E">
      <w:pPr>
        <w:shd w:val="clear" w:color="auto" w:fill="FFFFFF"/>
        <w:tabs>
          <w:tab w:val="left" w:pos="0"/>
        </w:tabs>
        <w:jc w:val="both"/>
        <w:rPr>
          <w:color w:val="000000"/>
          <w:sz w:val="28"/>
          <w:szCs w:val="28"/>
          <w:lang w:eastAsia="ar-SA"/>
        </w:rPr>
      </w:pPr>
      <w:r w:rsidRPr="000C1199">
        <w:rPr>
          <w:color w:val="000000"/>
          <w:sz w:val="28"/>
          <w:szCs w:val="28"/>
          <w:lang w:eastAsia="ar-SA"/>
        </w:rPr>
        <w:tab/>
        <w:t>Срок действия договора арен</w:t>
      </w:r>
      <w:r>
        <w:rPr>
          <w:color w:val="000000"/>
          <w:sz w:val="28"/>
          <w:szCs w:val="28"/>
          <w:lang w:eastAsia="ar-SA"/>
        </w:rPr>
        <w:t xml:space="preserve">ды – </w:t>
      </w:r>
      <w:r w:rsidRPr="00E37D35">
        <w:rPr>
          <w:sz w:val="28"/>
          <w:szCs w:val="28"/>
          <w:lang w:eastAsia="ar-SA"/>
        </w:rPr>
        <w:t>5 лет.</w:t>
      </w:r>
    </w:p>
    <w:p w:rsidR="00115E5E" w:rsidRPr="000C1199" w:rsidRDefault="00115E5E" w:rsidP="00115E5E">
      <w:pPr>
        <w:shd w:val="clear" w:color="auto" w:fill="FFFFFF"/>
        <w:tabs>
          <w:tab w:val="left" w:pos="0"/>
        </w:tabs>
        <w:jc w:val="both"/>
        <w:rPr>
          <w:color w:val="000000"/>
          <w:sz w:val="28"/>
          <w:szCs w:val="28"/>
          <w:lang w:eastAsia="ar-SA"/>
        </w:rPr>
      </w:pPr>
      <w:r w:rsidRPr="000C1199">
        <w:rPr>
          <w:color w:val="000000"/>
          <w:sz w:val="28"/>
          <w:szCs w:val="28"/>
          <w:lang w:eastAsia="ar-SA"/>
        </w:rPr>
        <w:tab/>
        <w:t xml:space="preserve">Сведения о правах: неразграниченная государственная собственность. </w:t>
      </w:r>
    </w:p>
    <w:p w:rsidR="00115E5E" w:rsidRPr="00E37D35" w:rsidRDefault="00115E5E" w:rsidP="00115E5E">
      <w:pPr>
        <w:shd w:val="clear" w:color="auto" w:fill="FFFFFF"/>
        <w:ind w:firstLine="709"/>
        <w:jc w:val="both"/>
        <w:rPr>
          <w:sz w:val="28"/>
          <w:szCs w:val="28"/>
        </w:rPr>
      </w:pPr>
      <w:r w:rsidRPr="000C1199">
        <w:rPr>
          <w:color w:val="000000"/>
          <w:sz w:val="28"/>
          <w:szCs w:val="28"/>
        </w:rPr>
        <w:t>В соответствии с пункт</w:t>
      </w:r>
      <w:r>
        <w:rPr>
          <w:color w:val="000000"/>
          <w:sz w:val="28"/>
          <w:szCs w:val="28"/>
        </w:rPr>
        <w:t>ом</w:t>
      </w:r>
      <w:r w:rsidRPr="000C1199">
        <w:rPr>
          <w:color w:val="000000"/>
          <w:sz w:val="28"/>
          <w:szCs w:val="28"/>
        </w:rPr>
        <w:t xml:space="preserve"> 14</w:t>
      </w:r>
      <w:r>
        <w:rPr>
          <w:color w:val="000000"/>
          <w:sz w:val="28"/>
          <w:szCs w:val="28"/>
        </w:rPr>
        <w:t>, 17</w:t>
      </w:r>
      <w:r w:rsidRPr="000C1199">
        <w:rPr>
          <w:color w:val="000000"/>
          <w:sz w:val="28"/>
          <w:szCs w:val="28"/>
        </w:rPr>
        <w:t xml:space="preserve"> статьи 39.11 Земельного кодекса Российской Федерации установить начальный размер ежегодной арендной платы в размере </w:t>
      </w:r>
      <w:r>
        <w:rPr>
          <w:sz w:val="28"/>
          <w:szCs w:val="28"/>
        </w:rPr>
        <w:t>381 744</w:t>
      </w:r>
      <w:r w:rsidRPr="00E37D35">
        <w:rPr>
          <w:sz w:val="28"/>
          <w:szCs w:val="28"/>
        </w:rPr>
        <w:t xml:space="preserve"> (</w:t>
      </w:r>
      <w:r>
        <w:rPr>
          <w:sz w:val="28"/>
          <w:szCs w:val="28"/>
        </w:rPr>
        <w:t>триста восемьдесят одна тысяча семьсот сорок четыре</w:t>
      </w:r>
      <w:r w:rsidRPr="00E37D35">
        <w:rPr>
          <w:sz w:val="28"/>
          <w:szCs w:val="28"/>
        </w:rPr>
        <w:t>) рубл</w:t>
      </w:r>
      <w:r>
        <w:rPr>
          <w:sz w:val="28"/>
          <w:szCs w:val="28"/>
        </w:rPr>
        <w:t>я</w:t>
      </w:r>
      <w:r w:rsidRPr="00E37D35">
        <w:rPr>
          <w:sz w:val="28"/>
          <w:szCs w:val="28"/>
        </w:rPr>
        <w:t xml:space="preserve"> </w:t>
      </w:r>
      <w:r>
        <w:rPr>
          <w:sz w:val="28"/>
          <w:szCs w:val="28"/>
        </w:rPr>
        <w:t>85</w:t>
      </w:r>
      <w:r w:rsidRPr="00E37D35">
        <w:rPr>
          <w:sz w:val="28"/>
          <w:szCs w:val="28"/>
        </w:rPr>
        <w:t xml:space="preserve"> копеек.</w:t>
      </w:r>
    </w:p>
    <w:p w:rsidR="00115E5E" w:rsidRPr="00E37D35" w:rsidRDefault="00115E5E" w:rsidP="00115E5E">
      <w:pPr>
        <w:shd w:val="clear" w:color="auto" w:fill="FFFFFF"/>
        <w:tabs>
          <w:tab w:val="left" w:pos="0"/>
        </w:tabs>
        <w:ind w:firstLine="709"/>
        <w:jc w:val="both"/>
        <w:rPr>
          <w:sz w:val="28"/>
          <w:szCs w:val="28"/>
          <w:lang w:eastAsia="ar-SA"/>
        </w:rPr>
      </w:pPr>
      <w:r w:rsidRPr="000C1199">
        <w:rPr>
          <w:color w:val="000000"/>
          <w:sz w:val="28"/>
          <w:szCs w:val="28"/>
          <w:lang w:eastAsia="ar-SA"/>
        </w:rPr>
        <w:t xml:space="preserve">Шаг аукциона – 3%, что составляет </w:t>
      </w:r>
      <w:r>
        <w:rPr>
          <w:sz w:val="28"/>
          <w:szCs w:val="28"/>
          <w:lang w:eastAsia="ar-SA"/>
        </w:rPr>
        <w:t>11 452</w:t>
      </w:r>
      <w:r w:rsidRPr="00E37D35">
        <w:rPr>
          <w:sz w:val="28"/>
          <w:szCs w:val="28"/>
          <w:lang w:eastAsia="ar-SA"/>
        </w:rPr>
        <w:t xml:space="preserve"> (</w:t>
      </w:r>
      <w:r>
        <w:rPr>
          <w:sz w:val="28"/>
          <w:szCs w:val="28"/>
          <w:lang w:eastAsia="ar-SA"/>
        </w:rPr>
        <w:t xml:space="preserve">одиннадцать </w:t>
      </w:r>
      <w:r w:rsidRPr="00E37D35">
        <w:rPr>
          <w:sz w:val="28"/>
          <w:szCs w:val="28"/>
          <w:lang w:eastAsia="ar-SA"/>
        </w:rPr>
        <w:t>тысяч</w:t>
      </w:r>
      <w:r>
        <w:rPr>
          <w:sz w:val="28"/>
          <w:szCs w:val="28"/>
          <w:lang w:eastAsia="ar-SA"/>
        </w:rPr>
        <w:t xml:space="preserve"> четыреста пятьдесят два)</w:t>
      </w:r>
      <w:r w:rsidRPr="00E37D35">
        <w:rPr>
          <w:sz w:val="28"/>
          <w:szCs w:val="28"/>
          <w:lang w:eastAsia="ar-SA"/>
        </w:rPr>
        <w:t xml:space="preserve"> рубл</w:t>
      </w:r>
      <w:r>
        <w:rPr>
          <w:sz w:val="28"/>
          <w:szCs w:val="28"/>
          <w:lang w:eastAsia="ar-SA"/>
        </w:rPr>
        <w:t>я</w:t>
      </w:r>
      <w:r w:rsidRPr="00E37D35">
        <w:rPr>
          <w:sz w:val="28"/>
          <w:szCs w:val="28"/>
          <w:lang w:eastAsia="ar-SA"/>
        </w:rPr>
        <w:t xml:space="preserve"> </w:t>
      </w:r>
      <w:r>
        <w:rPr>
          <w:sz w:val="28"/>
          <w:szCs w:val="28"/>
          <w:lang w:eastAsia="ar-SA"/>
        </w:rPr>
        <w:t>35</w:t>
      </w:r>
      <w:r w:rsidRPr="00E37D35">
        <w:rPr>
          <w:sz w:val="28"/>
          <w:szCs w:val="28"/>
          <w:lang w:eastAsia="ar-SA"/>
        </w:rPr>
        <w:t xml:space="preserve"> копеек.</w:t>
      </w:r>
    </w:p>
    <w:p w:rsidR="00115E5E" w:rsidRPr="000C1199" w:rsidRDefault="00115E5E" w:rsidP="00115E5E">
      <w:pPr>
        <w:shd w:val="clear" w:color="auto" w:fill="FFFFFF"/>
        <w:tabs>
          <w:tab w:val="left" w:pos="840"/>
        </w:tabs>
        <w:jc w:val="both"/>
        <w:rPr>
          <w:color w:val="000000"/>
          <w:sz w:val="28"/>
          <w:szCs w:val="28"/>
        </w:rPr>
      </w:pPr>
      <w:r w:rsidRPr="000C1199">
        <w:rPr>
          <w:color w:val="000000"/>
          <w:sz w:val="28"/>
          <w:szCs w:val="28"/>
        </w:rPr>
        <w:t xml:space="preserve">          Размер задатка составляет 100% от начального размера ежегодной арендной платы за земельный участок.</w:t>
      </w:r>
    </w:p>
    <w:p w:rsidR="00115E5E" w:rsidRPr="00E75597" w:rsidRDefault="00115E5E" w:rsidP="00115E5E">
      <w:pPr>
        <w:tabs>
          <w:tab w:val="left" w:pos="0"/>
        </w:tabs>
        <w:jc w:val="both"/>
        <w:rPr>
          <w:b/>
          <w:color w:val="000000"/>
          <w:sz w:val="28"/>
          <w:szCs w:val="28"/>
          <w:highlight w:val="yellow"/>
          <w:lang w:eastAsia="ar-SA"/>
        </w:rPr>
      </w:pPr>
      <w:r>
        <w:rPr>
          <w:color w:val="000000"/>
          <w:sz w:val="28"/>
          <w:szCs w:val="28"/>
          <w:lang w:eastAsia="ar-SA"/>
        </w:rPr>
        <w:tab/>
      </w:r>
      <w:r w:rsidRPr="00E75597">
        <w:rPr>
          <w:b/>
          <w:color w:val="000000"/>
          <w:sz w:val="28"/>
          <w:szCs w:val="28"/>
          <w:lang w:eastAsia="ar-SA"/>
        </w:rPr>
        <w:t>Предельные параметры разрешенного строительства:</w:t>
      </w:r>
    </w:p>
    <w:p w:rsidR="00115E5E" w:rsidRPr="00297E29" w:rsidRDefault="00115E5E" w:rsidP="00115E5E">
      <w:pPr>
        <w:rPr>
          <w:rFonts w:eastAsia="SimSun"/>
          <w:sz w:val="28"/>
          <w:szCs w:val="28"/>
          <w:lang w:eastAsia="zh-CN"/>
        </w:rPr>
      </w:pPr>
      <w:r w:rsidRPr="00297E29">
        <w:rPr>
          <w:rFonts w:eastAsia="SimSun"/>
          <w:sz w:val="28"/>
          <w:szCs w:val="28"/>
          <w:lang w:eastAsia="zh-CN"/>
        </w:rPr>
        <w:t>Минимальный размер земельного участка для размещения временных (некапитальных) объектов торговли и услуг от 1 кв. м.</w:t>
      </w:r>
    </w:p>
    <w:p w:rsidR="00115E5E" w:rsidRPr="00297E29" w:rsidRDefault="00115E5E" w:rsidP="00115E5E">
      <w:pPr>
        <w:rPr>
          <w:rFonts w:eastAsia="SimSun"/>
          <w:sz w:val="28"/>
          <w:szCs w:val="28"/>
          <w:lang w:eastAsia="zh-CN"/>
        </w:rPr>
      </w:pPr>
      <w:r w:rsidRPr="00297E29">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115E5E" w:rsidRPr="00297E29" w:rsidRDefault="00115E5E" w:rsidP="00115E5E">
      <w:pPr>
        <w:rPr>
          <w:rFonts w:eastAsia="SimSun"/>
          <w:sz w:val="28"/>
          <w:szCs w:val="28"/>
          <w:lang w:eastAsia="zh-CN"/>
        </w:rPr>
      </w:pPr>
      <w:r w:rsidRPr="00297E29">
        <w:rPr>
          <w:rFonts w:eastAsia="SimSun"/>
          <w:sz w:val="28"/>
          <w:szCs w:val="28"/>
          <w:lang w:eastAsia="zh-CN"/>
        </w:rPr>
        <w:t>Максимальный процент застройки в границах земельного участка – 50%</w:t>
      </w:r>
    </w:p>
    <w:p w:rsidR="00115E5E" w:rsidRPr="00297E29" w:rsidRDefault="00115E5E" w:rsidP="00115E5E">
      <w:pPr>
        <w:rPr>
          <w:sz w:val="28"/>
          <w:szCs w:val="28"/>
          <w:lang w:eastAsia="en-US"/>
        </w:rPr>
      </w:pPr>
      <w:r w:rsidRPr="00297E29">
        <w:rPr>
          <w:sz w:val="28"/>
          <w:szCs w:val="28"/>
        </w:rPr>
        <w:t>Предельное количество этажей – 3</w:t>
      </w:r>
    </w:p>
    <w:p w:rsidR="00115E5E" w:rsidRPr="00563BBF" w:rsidRDefault="00115E5E" w:rsidP="00115E5E">
      <w:pPr>
        <w:tabs>
          <w:tab w:val="left" w:pos="0"/>
        </w:tabs>
        <w:jc w:val="both"/>
        <w:rPr>
          <w:color w:val="000000"/>
          <w:sz w:val="28"/>
          <w:szCs w:val="28"/>
          <w:lang w:eastAsia="ar-SA"/>
        </w:rPr>
      </w:pPr>
      <w:r>
        <w:rPr>
          <w:b/>
          <w:color w:val="000000"/>
          <w:sz w:val="28"/>
          <w:szCs w:val="28"/>
          <w:lang w:eastAsia="ar-SA"/>
        </w:rPr>
        <w:tab/>
      </w:r>
      <w:r w:rsidRPr="00563BBF">
        <w:rPr>
          <w:b/>
          <w:color w:val="000000"/>
          <w:sz w:val="28"/>
          <w:szCs w:val="28"/>
          <w:lang w:eastAsia="ar-SA"/>
        </w:rPr>
        <w:t xml:space="preserve">Технические условия подключения к сети </w:t>
      </w:r>
      <w:proofErr w:type="spellStart"/>
      <w:r w:rsidRPr="00563BBF">
        <w:rPr>
          <w:b/>
          <w:color w:val="000000"/>
          <w:sz w:val="28"/>
          <w:szCs w:val="28"/>
          <w:lang w:eastAsia="ar-SA"/>
        </w:rPr>
        <w:t>инженерно</w:t>
      </w:r>
      <w:proofErr w:type="spellEnd"/>
      <w:r w:rsidRPr="00563BBF">
        <w:rPr>
          <w:b/>
          <w:color w:val="000000"/>
          <w:sz w:val="28"/>
          <w:szCs w:val="28"/>
          <w:lang w:eastAsia="ar-SA"/>
        </w:rPr>
        <w:t xml:space="preserve"> - технического обеспечения</w:t>
      </w:r>
      <w:r w:rsidRPr="00563BBF">
        <w:rPr>
          <w:color w:val="000000"/>
          <w:sz w:val="28"/>
          <w:szCs w:val="28"/>
          <w:lang w:eastAsia="ar-SA"/>
        </w:rPr>
        <w:t xml:space="preserve">: </w:t>
      </w:r>
    </w:p>
    <w:p w:rsidR="00115E5E" w:rsidRPr="00563BBF" w:rsidRDefault="00115E5E" w:rsidP="00115E5E">
      <w:pPr>
        <w:tabs>
          <w:tab w:val="left" w:pos="0"/>
        </w:tabs>
        <w:jc w:val="both"/>
        <w:rPr>
          <w:color w:val="000000"/>
          <w:sz w:val="28"/>
          <w:szCs w:val="28"/>
          <w:lang w:eastAsia="ar-SA"/>
        </w:rPr>
      </w:pPr>
      <w:r w:rsidRPr="00563BBF">
        <w:rPr>
          <w:color w:val="000000"/>
          <w:sz w:val="28"/>
          <w:szCs w:val="28"/>
          <w:lang w:eastAsia="ar-SA"/>
        </w:rPr>
        <w:tab/>
        <w:t>1.</w:t>
      </w:r>
      <w:r>
        <w:rPr>
          <w:color w:val="000000"/>
          <w:sz w:val="28"/>
          <w:szCs w:val="28"/>
          <w:lang w:eastAsia="ar-SA"/>
        </w:rPr>
        <w:t xml:space="preserve"> </w:t>
      </w:r>
      <w:r w:rsidRPr="00563BBF">
        <w:rPr>
          <w:color w:val="000000"/>
          <w:sz w:val="28"/>
          <w:szCs w:val="28"/>
          <w:lang w:eastAsia="ar-SA"/>
        </w:rPr>
        <w:t xml:space="preserve">Электроэнергия: </w:t>
      </w:r>
      <w:r w:rsidRPr="00563BBF">
        <w:rPr>
          <w:color w:val="000000"/>
          <w:sz w:val="28"/>
          <w:szCs w:val="28"/>
        </w:rPr>
        <w:t>технологическое присоединение к сетям филиала АО «НЭСК-Электросети» «</w:t>
      </w:r>
      <w:proofErr w:type="spellStart"/>
      <w:r w:rsidRPr="00563BBF">
        <w:rPr>
          <w:color w:val="000000"/>
          <w:sz w:val="28"/>
          <w:szCs w:val="28"/>
        </w:rPr>
        <w:t>Темрюкэлектросеть</w:t>
      </w:r>
      <w:proofErr w:type="spellEnd"/>
      <w:r w:rsidRPr="00563BBF">
        <w:rPr>
          <w:color w:val="000000"/>
          <w:sz w:val="28"/>
          <w:szCs w:val="28"/>
        </w:rPr>
        <w:t xml:space="preserve">» возможно после подачи заявок на технологическое присоединение, получения технических условий и их выполнения, согласно Постановления </w:t>
      </w:r>
      <w:proofErr w:type="spellStart"/>
      <w:r w:rsidRPr="00563BBF">
        <w:rPr>
          <w:color w:val="000000"/>
          <w:sz w:val="28"/>
          <w:szCs w:val="28"/>
        </w:rPr>
        <w:t>Привительства</w:t>
      </w:r>
      <w:proofErr w:type="spellEnd"/>
      <w:r w:rsidRPr="00563BBF">
        <w:rPr>
          <w:color w:val="000000"/>
          <w:sz w:val="28"/>
          <w:szCs w:val="28"/>
        </w:rPr>
        <w:t xml:space="preserve"> Российской Федерации</w:t>
      </w:r>
      <w:r>
        <w:rPr>
          <w:color w:val="000000"/>
          <w:sz w:val="28"/>
          <w:szCs w:val="28"/>
        </w:rPr>
        <w:t xml:space="preserve"> № 861 от 27 декабря 2004 года</w:t>
      </w:r>
      <w:r w:rsidRPr="00563BBF">
        <w:rPr>
          <w:color w:val="000000"/>
          <w:sz w:val="28"/>
          <w:szCs w:val="28"/>
        </w:rPr>
        <w:t>.</w:t>
      </w:r>
      <w:r w:rsidRPr="00563BBF">
        <w:rPr>
          <w:color w:val="000000"/>
          <w:sz w:val="24"/>
          <w:szCs w:val="24"/>
        </w:rPr>
        <w:t xml:space="preserve"> </w:t>
      </w:r>
      <w:r w:rsidRPr="00563BBF">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r>
        <w:rPr>
          <w:color w:val="000000"/>
          <w:sz w:val="28"/>
          <w:szCs w:val="28"/>
        </w:rPr>
        <w:t>.</w:t>
      </w:r>
    </w:p>
    <w:p w:rsidR="00115E5E" w:rsidRPr="00563BBF" w:rsidRDefault="00115E5E" w:rsidP="00115E5E">
      <w:pPr>
        <w:tabs>
          <w:tab w:val="left" w:pos="0"/>
        </w:tabs>
        <w:jc w:val="both"/>
        <w:rPr>
          <w:color w:val="000000"/>
          <w:sz w:val="28"/>
          <w:szCs w:val="28"/>
          <w:lang w:eastAsia="ar-SA"/>
        </w:rPr>
      </w:pPr>
      <w:r w:rsidRPr="00563BBF">
        <w:rPr>
          <w:color w:val="000000"/>
          <w:sz w:val="28"/>
          <w:szCs w:val="28"/>
          <w:lang w:eastAsia="ar-SA"/>
        </w:rPr>
        <w:tab/>
        <w:t>2. Водоснабжение:</w:t>
      </w:r>
    </w:p>
    <w:p w:rsidR="00115E5E" w:rsidRPr="00563BBF" w:rsidRDefault="00115E5E" w:rsidP="00115E5E">
      <w:pPr>
        <w:tabs>
          <w:tab w:val="left" w:pos="0"/>
        </w:tabs>
        <w:jc w:val="both"/>
        <w:rPr>
          <w:color w:val="000000"/>
          <w:sz w:val="28"/>
          <w:szCs w:val="28"/>
          <w:lang w:eastAsia="ar-SA"/>
        </w:rPr>
      </w:pPr>
      <w:r w:rsidRPr="00563BBF">
        <w:rPr>
          <w:color w:val="000000"/>
          <w:sz w:val="28"/>
          <w:szCs w:val="28"/>
          <w:lang w:eastAsia="ar-SA"/>
        </w:rPr>
        <w:t xml:space="preserve">- водоснабжение от водопроводной сети из </w:t>
      </w:r>
      <w:r>
        <w:rPr>
          <w:color w:val="000000"/>
          <w:sz w:val="28"/>
          <w:szCs w:val="28"/>
          <w:lang w:eastAsia="ar-SA"/>
        </w:rPr>
        <w:t>полиэтиленовых</w:t>
      </w:r>
      <w:r w:rsidRPr="00563BBF">
        <w:rPr>
          <w:color w:val="000000"/>
          <w:sz w:val="28"/>
          <w:szCs w:val="28"/>
          <w:lang w:eastAsia="ar-SA"/>
        </w:rPr>
        <w:t xml:space="preserve"> труб Ф 1</w:t>
      </w:r>
      <w:r>
        <w:rPr>
          <w:color w:val="000000"/>
          <w:sz w:val="28"/>
          <w:szCs w:val="28"/>
          <w:lang w:eastAsia="ar-SA"/>
        </w:rPr>
        <w:t>6</w:t>
      </w:r>
      <w:r w:rsidRPr="00563BBF">
        <w:rPr>
          <w:color w:val="000000"/>
          <w:sz w:val="28"/>
          <w:szCs w:val="28"/>
          <w:lang w:eastAsia="ar-SA"/>
        </w:rPr>
        <w:t xml:space="preserve">0, проложенной </w:t>
      </w:r>
      <w:r>
        <w:rPr>
          <w:color w:val="000000"/>
          <w:sz w:val="28"/>
          <w:szCs w:val="28"/>
          <w:lang w:eastAsia="ar-SA"/>
        </w:rPr>
        <w:t>вдоль автодороги на новое кладбище напротив рассматриваемого земельного участка</w:t>
      </w:r>
      <w:r w:rsidRPr="00563BBF">
        <w:rPr>
          <w:color w:val="000000"/>
          <w:sz w:val="28"/>
          <w:szCs w:val="28"/>
          <w:lang w:eastAsia="ar-SA"/>
        </w:rPr>
        <w:t>;</w:t>
      </w:r>
    </w:p>
    <w:p w:rsidR="00115E5E" w:rsidRPr="00563BBF" w:rsidRDefault="00115E5E" w:rsidP="00115E5E">
      <w:pPr>
        <w:tabs>
          <w:tab w:val="left" w:pos="0"/>
        </w:tabs>
        <w:jc w:val="both"/>
        <w:rPr>
          <w:color w:val="000000"/>
          <w:sz w:val="28"/>
          <w:szCs w:val="28"/>
          <w:lang w:eastAsia="ar-SA"/>
        </w:rPr>
      </w:pPr>
      <w:r w:rsidRPr="00563BBF">
        <w:rPr>
          <w:color w:val="000000"/>
          <w:sz w:val="28"/>
          <w:szCs w:val="28"/>
          <w:lang w:eastAsia="ar-SA"/>
        </w:rPr>
        <w:t>- максимальная нагрузка – 0,50куб.м./</w:t>
      </w:r>
      <w:proofErr w:type="spellStart"/>
      <w:r w:rsidRPr="00563BBF">
        <w:rPr>
          <w:color w:val="000000"/>
          <w:sz w:val="28"/>
          <w:szCs w:val="28"/>
          <w:lang w:eastAsia="ar-SA"/>
        </w:rPr>
        <w:t>сут</w:t>
      </w:r>
      <w:proofErr w:type="spellEnd"/>
      <w:r w:rsidRPr="00563BBF">
        <w:rPr>
          <w:color w:val="000000"/>
          <w:sz w:val="28"/>
          <w:szCs w:val="28"/>
          <w:lang w:eastAsia="ar-SA"/>
        </w:rPr>
        <w:t xml:space="preserve">; 0,056 </w:t>
      </w:r>
      <w:proofErr w:type="spellStart"/>
      <w:r w:rsidRPr="00563BBF">
        <w:rPr>
          <w:color w:val="000000"/>
          <w:sz w:val="28"/>
          <w:szCs w:val="28"/>
          <w:lang w:eastAsia="ar-SA"/>
        </w:rPr>
        <w:t>куб.м</w:t>
      </w:r>
      <w:proofErr w:type="spellEnd"/>
      <w:r w:rsidRPr="00563BBF">
        <w:rPr>
          <w:color w:val="000000"/>
          <w:sz w:val="28"/>
          <w:szCs w:val="28"/>
          <w:lang w:eastAsia="ar-SA"/>
        </w:rPr>
        <w:t>./час; 0,0154л/с;</w:t>
      </w:r>
    </w:p>
    <w:p w:rsidR="00115E5E" w:rsidRPr="00563BBF" w:rsidRDefault="00115E5E" w:rsidP="00115E5E">
      <w:pPr>
        <w:tabs>
          <w:tab w:val="left" w:pos="0"/>
        </w:tabs>
        <w:jc w:val="both"/>
        <w:rPr>
          <w:color w:val="000000"/>
          <w:sz w:val="28"/>
          <w:szCs w:val="28"/>
          <w:lang w:eastAsia="ar-SA"/>
        </w:rPr>
      </w:pPr>
      <w:r w:rsidRPr="00563BBF">
        <w:rPr>
          <w:color w:val="000000"/>
          <w:sz w:val="28"/>
          <w:szCs w:val="28"/>
          <w:lang w:eastAsia="ar-SA"/>
        </w:rPr>
        <w:t>- срок подключения – в течение 1 года с момента выдачи технических условий;</w:t>
      </w:r>
    </w:p>
    <w:p w:rsidR="00115E5E" w:rsidRPr="00563BBF" w:rsidRDefault="00115E5E" w:rsidP="00115E5E">
      <w:pPr>
        <w:tabs>
          <w:tab w:val="left" w:pos="0"/>
        </w:tabs>
        <w:jc w:val="both"/>
        <w:rPr>
          <w:color w:val="000000"/>
          <w:sz w:val="28"/>
          <w:szCs w:val="28"/>
          <w:lang w:eastAsia="ar-SA"/>
        </w:rPr>
      </w:pPr>
      <w:r w:rsidRPr="00563BBF">
        <w:rPr>
          <w:color w:val="000000"/>
          <w:sz w:val="28"/>
          <w:szCs w:val="28"/>
          <w:lang w:eastAsia="ar-SA"/>
        </w:rPr>
        <w:t>- срок действия технических условий- 3 года;</w:t>
      </w:r>
    </w:p>
    <w:p w:rsidR="00115E5E" w:rsidRDefault="00115E5E" w:rsidP="00115E5E">
      <w:pPr>
        <w:tabs>
          <w:tab w:val="left" w:pos="0"/>
        </w:tabs>
        <w:jc w:val="both"/>
        <w:rPr>
          <w:color w:val="000000"/>
          <w:sz w:val="28"/>
          <w:szCs w:val="28"/>
          <w:lang w:eastAsia="ar-SA"/>
        </w:rPr>
      </w:pPr>
      <w:r w:rsidRPr="00563BBF">
        <w:rPr>
          <w:color w:val="000000"/>
          <w:sz w:val="28"/>
          <w:szCs w:val="28"/>
          <w:lang w:eastAsia="ar-SA"/>
        </w:rPr>
        <w:t>- стоимость подключения будет определена в соответствии с проектом строящегося объекта.</w:t>
      </w:r>
    </w:p>
    <w:p w:rsidR="00115E5E" w:rsidRDefault="00115E5E" w:rsidP="00115E5E">
      <w:pPr>
        <w:tabs>
          <w:tab w:val="left" w:pos="0"/>
        </w:tabs>
        <w:jc w:val="both"/>
        <w:rPr>
          <w:color w:val="000000"/>
          <w:sz w:val="28"/>
          <w:szCs w:val="28"/>
          <w:lang w:eastAsia="ar-SA"/>
        </w:rPr>
      </w:pPr>
      <w:r>
        <w:rPr>
          <w:color w:val="000000"/>
          <w:sz w:val="28"/>
          <w:szCs w:val="28"/>
          <w:lang w:eastAsia="ar-SA"/>
        </w:rPr>
        <w:tab/>
        <w:t xml:space="preserve">3. Газоснабжение: источником газоснабжения будет являться ГРС г. Темрюк. Технические условия на подключение объектов капитального строительства к сетям газоснабжения, </w:t>
      </w:r>
      <w:r w:rsidRPr="00825202">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r>
        <w:rPr>
          <w:color w:val="000000"/>
          <w:sz w:val="28"/>
          <w:szCs w:val="28"/>
        </w:rPr>
        <w:t>.</w:t>
      </w:r>
    </w:p>
    <w:p w:rsidR="00115E5E" w:rsidRDefault="00115E5E" w:rsidP="00115E5E">
      <w:pPr>
        <w:tabs>
          <w:tab w:val="left" w:pos="0"/>
        </w:tabs>
        <w:jc w:val="both"/>
        <w:rPr>
          <w:color w:val="000000"/>
          <w:sz w:val="28"/>
          <w:szCs w:val="28"/>
        </w:rPr>
      </w:pPr>
      <w:r>
        <w:rPr>
          <w:color w:val="000000"/>
          <w:sz w:val="28"/>
          <w:szCs w:val="28"/>
          <w:lang w:eastAsia="ar-SA"/>
        </w:rPr>
        <w:lastRenderedPageBreak/>
        <w:tab/>
        <w:t xml:space="preserve">4. </w:t>
      </w:r>
      <w:r w:rsidRPr="00833B39">
        <w:rPr>
          <w:color w:val="000000"/>
          <w:sz w:val="28"/>
          <w:szCs w:val="28"/>
        </w:rPr>
        <w:t>теплоснабжение, горячее водоснабжение</w:t>
      </w:r>
      <w:r>
        <w:rPr>
          <w:color w:val="000000"/>
          <w:sz w:val="28"/>
          <w:szCs w:val="28"/>
        </w:rPr>
        <w:t xml:space="preserve"> - </w:t>
      </w:r>
      <w:r w:rsidRPr="00833B39">
        <w:rPr>
          <w:color w:val="000000"/>
          <w:sz w:val="28"/>
          <w:szCs w:val="28"/>
        </w:rPr>
        <w:t>нет возможности подключения, существующие мощности и схемы теплоснабжения не рассчитаны на размещение объектов.</w:t>
      </w:r>
    </w:p>
    <w:p w:rsidR="009A5237" w:rsidRPr="001F684C" w:rsidRDefault="009A5237" w:rsidP="009A5237">
      <w:pPr>
        <w:shd w:val="clear" w:color="auto" w:fill="FFFFFF"/>
        <w:ind w:firstLine="709"/>
        <w:jc w:val="both"/>
        <w:rPr>
          <w:color w:val="000000"/>
          <w:sz w:val="28"/>
          <w:szCs w:val="28"/>
        </w:rPr>
      </w:pPr>
      <w:r>
        <w:rPr>
          <w:b/>
          <w:color w:val="000000"/>
          <w:sz w:val="28"/>
          <w:szCs w:val="28"/>
          <w:lang w:eastAsia="ar-SA"/>
        </w:rPr>
        <w:t xml:space="preserve">Лот № </w:t>
      </w:r>
      <w:r w:rsidR="00FC75A4">
        <w:rPr>
          <w:b/>
          <w:color w:val="000000"/>
          <w:sz w:val="28"/>
          <w:szCs w:val="28"/>
          <w:lang w:eastAsia="ar-SA"/>
        </w:rPr>
        <w:t>7</w:t>
      </w:r>
      <w:r w:rsidRPr="001F684C">
        <w:rPr>
          <w:b/>
          <w:color w:val="000000"/>
          <w:sz w:val="28"/>
          <w:szCs w:val="28"/>
          <w:lang w:eastAsia="ar-SA"/>
        </w:rPr>
        <w:t xml:space="preserve"> </w:t>
      </w:r>
      <w:r w:rsidRPr="001F684C">
        <w:rPr>
          <w:color w:val="000000"/>
          <w:sz w:val="28"/>
          <w:szCs w:val="28"/>
        </w:rPr>
        <w:t xml:space="preserve">- земельный участок общей площадью 5464 </w:t>
      </w:r>
      <w:proofErr w:type="spellStart"/>
      <w:r w:rsidRPr="001F684C">
        <w:rPr>
          <w:color w:val="000000"/>
          <w:sz w:val="28"/>
          <w:szCs w:val="28"/>
        </w:rPr>
        <w:t>кв.м</w:t>
      </w:r>
      <w:proofErr w:type="spellEnd"/>
      <w:r w:rsidRPr="001F684C">
        <w:rPr>
          <w:color w:val="000000"/>
          <w:sz w:val="28"/>
          <w:szCs w:val="28"/>
        </w:rPr>
        <w:t xml:space="preserve">., с кадастровым номером 23:30:1104015:9, категория земель – земли населенных пунктов, местоположение: </w:t>
      </w:r>
      <w:r w:rsidRPr="001F684C">
        <w:rPr>
          <w:sz w:val="28"/>
          <w:szCs w:val="28"/>
        </w:rPr>
        <w:t>Краснодарский край, р-н Темрюкский, г. Темрюк.</w:t>
      </w:r>
    </w:p>
    <w:p w:rsidR="009A5237" w:rsidRPr="001F684C" w:rsidRDefault="009A5237" w:rsidP="009A5237">
      <w:pPr>
        <w:shd w:val="clear" w:color="auto" w:fill="FFFFFF"/>
        <w:ind w:firstLine="709"/>
        <w:jc w:val="both"/>
        <w:rPr>
          <w:color w:val="000000"/>
          <w:sz w:val="28"/>
          <w:szCs w:val="28"/>
        </w:rPr>
      </w:pPr>
      <w:r w:rsidRPr="001F684C">
        <w:rPr>
          <w:color w:val="000000"/>
          <w:sz w:val="28"/>
          <w:szCs w:val="28"/>
        </w:rPr>
        <w:t>Разрешенное использование: строительная промышленность.</w:t>
      </w:r>
    </w:p>
    <w:p w:rsidR="009A5237" w:rsidRPr="001F684C" w:rsidRDefault="009A5237" w:rsidP="009A5237">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Обременения: </w:t>
      </w:r>
      <w:r w:rsidRPr="001F684C">
        <w:rPr>
          <w:sz w:val="28"/>
          <w:szCs w:val="28"/>
        </w:rPr>
        <w:t>обременения, ограничение прав на земельный участок, предусмотренные статьей 56 Земельного кодекса РФ – санитарно-защитная зона.</w:t>
      </w:r>
    </w:p>
    <w:p w:rsidR="009A5237" w:rsidRPr="001F684C" w:rsidRDefault="009A5237" w:rsidP="009A5237">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Срок действия договора аренды – </w:t>
      </w:r>
      <w:r w:rsidRPr="001F684C">
        <w:rPr>
          <w:sz w:val="28"/>
          <w:szCs w:val="28"/>
          <w:lang w:eastAsia="ar-SA"/>
        </w:rPr>
        <w:t>54 месяца</w:t>
      </w:r>
      <w:r w:rsidRPr="001F684C">
        <w:rPr>
          <w:color w:val="000000"/>
          <w:sz w:val="28"/>
          <w:szCs w:val="28"/>
          <w:lang w:eastAsia="ar-SA"/>
        </w:rPr>
        <w:t>.</w:t>
      </w:r>
    </w:p>
    <w:p w:rsidR="009A5237" w:rsidRPr="001F684C" w:rsidRDefault="009A5237" w:rsidP="009A5237">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9A5237" w:rsidRPr="001F684C" w:rsidRDefault="009A5237" w:rsidP="009A5237">
      <w:pPr>
        <w:shd w:val="clear" w:color="auto" w:fill="FFFFFF"/>
        <w:ind w:firstLine="709"/>
        <w:jc w:val="both"/>
        <w:rPr>
          <w:sz w:val="28"/>
          <w:szCs w:val="28"/>
        </w:rPr>
      </w:pPr>
      <w:r w:rsidRPr="001F684C">
        <w:rPr>
          <w:color w:val="000000"/>
          <w:sz w:val="28"/>
          <w:szCs w:val="1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Pr>
          <w:sz w:val="28"/>
          <w:szCs w:val="18"/>
        </w:rPr>
        <w:t>182 786</w:t>
      </w:r>
      <w:r w:rsidRPr="001F684C">
        <w:rPr>
          <w:sz w:val="28"/>
          <w:szCs w:val="18"/>
        </w:rPr>
        <w:t xml:space="preserve"> (</w:t>
      </w:r>
      <w:r>
        <w:rPr>
          <w:sz w:val="28"/>
          <w:szCs w:val="18"/>
        </w:rPr>
        <w:t xml:space="preserve">сто восемьдесят две </w:t>
      </w:r>
      <w:r w:rsidRPr="001F684C">
        <w:rPr>
          <w:sz w:val="28"/>
          <w:szCs w:val="18"/>
        </w:rPr>
        <w:t>тысяч</w:t>
      </w:r>
      <w:r>
        <w:rPr>
          <w:sz w:val="28"/>
          <w:szCs w:val="18"/>
        </w:rPr>
        <w:t>и семьсот восемьдесят шесть) рублей 66</w:t>
      </w:r>
      <w:r w:rsidRPr="001F684C">
        <w:rPr>
          <w:sz w:val="28"/>
          <w:szCs w:val="18"/>
        </w:rPr>
        <w:t xml:space="preserve"> копеек.</w:t>
      </w:r>
      <w:r w:rsidRPr="001F684C">
        <w:rPr>
          <w:color w:val="0070C0"/>
          <w:sz w:val="28"/>
          <w:szCs w:val="18"/>
        </w:rPr>
        <w:t xml:space="preserve"> </w:t>
      </w:r>
    </w:p>
    <w:p w:rsidR="009A5237" w:rsidRPr="001F684C" w:rsidRDefault="009A5237" w:rsidP="009A5237">
      <w:pPr>
        <w:shd w:val="clear" w:color="auto" w:fill="FFFFFF"/>
        <w:tabs>
          <w:tab w:val="left" w:pos="0"/>
        </w:tabs>
        <w:ind w:firstLine="709"/>
        <w:jc w:val="both"/>
        <w:rPr>
          <w:sz w:val="28"/>
          <w:szCs w:val="28"/>
          <w:lang w:eastAsia="ar-SA"/>
        </w:rPr>
      </w:pPr>
      <w:r w:rsidRPr="001F684C">
        <w:rPr>
          <w:color w:val="000000"/>
          <w:sz w:val="28"/>
          <w:szCs w:val="28"/>
          <w:lang w:eastAsia="ar-SA"/>
        </w:rPr>
        <w:t xml:space="preserve">Шаг аукциона – 3%, что составляет </w:t>
      </w:r>
      <w:r w:rsidRPr="001F684C">
        <w:rPr>
          <w:sz w:val="28"/>
          <w:szCs w:val="28"/>
          <w:lang w:eastAsia="ar-SA"/>
        </w:rPr>
        <w:t xml:space="preserve"> </w:t>
      </w:r>
      <w:r>
        <w:rPr>
          <w:sz w:val="28"/>
          <w:szCs w:val="28"/>
          <w:lang w:eastAsia="ar-SA"/>
        </w:rPr>
        <w:t>5 483</w:t>
      </w:r>
      <w:r w:rsidRPr="001F684C">
        <w:rPr>
          <w:sz w:val="28"/>
          <w:szCs w:val="28"/>
          <w:lang w:eastAsia="ar-SA"/>
        </w:rPr>
        <w:t xml:space="preserve"> (</w:t>
      </w:r>
      <w:r>
        <w:rPr>
          <w:sz w:val="28"/>
          <w:szCs w:val="28"/>
          <w:lang w:eastAsia="ar-SA"/>
        </w:rPr>
        <w:t>пять</w:t>
      </w:r>
      <w:r w:rsidRPr="001F684C">
        <w:rPr>
          <w:sz w:val="28"/>
          <w:szCs w:val="28"/>
          <w:lang w:eastAsia="ar-SA"/>
        </w:rPr>
        <w:t xml:space="preserve"> тысяч </w:t>
      </w:r>
      <w:r>
        <w:rPr>
          <w:sz w:val="28"/>
          <w:szCs w:val="28"/>
          <w:lang w:eastAsia="ar-SA"/>
        </w:rPr>
        <w:t xml:space="preserve">четыреста восемьдесят </w:t>
      </w:r>
      <w:r w:rsidRPr="001F684C">
        <w:rPr>
          <w:sz w:val="28"/>
          <w:szCs w:val="28"/>
          <w:lang w:eastAsia="ar-SA"/>
        </w:rPr>
        <w:t>три) рубл</w:t>
      </w:r>
      <w:r>
        <w:rPr>
          <w:sz w:val="28"/>
          <w:szCs w:val="28"/>
          <w:lang w:eastAsia="ar-SA"/>
        </w:rPr>
        <w:t>я</w:t>
      </w:r>
      <w:r w:rsidRPr="001F684C">
        <w:rPr>
          <w:sz w:val="28"/>
          <w:szCs w:val="28"/>
          <w:lang w:eastAsia="ar-SA"/>
        </w:rPr>
        <w:t xml:space="preserve"> </w:t>
      </w:r>
      <w:r>
        <w:rPr>
          <w:sz w:val="28"/>
          <w:szCs w:val="28"/>
          <w:lang w:eastAsia="ar-SA"/>
        </w:rPr>
        <w:t>60</w:t>
      </w:r>
      <w:r w:rsidRPr="001F684C">
        <w:rPr>
          <w:sz w:val="28"/>
          <w:szCs w:val="28"/>
          <w:lang w:eastAsia="ar-SA"/>
        </w:rPr>
        <w:t xml:space="preserve"> копеек.</w:t>
      </w:r>
    </w:p>
    <w:p w:rsidR="009A5237" w:rsidRPr="001F684C" w:rsidRDefault="009A5237" w:rsidP="009A5237">
      <w:pPr>
        <w:shd w:val="clear" w:color="auto" w:fill="FFFFFF"/>
        <w:tabs>
          <w:tab w:val="left" w:pos="840"/>
        </w:tabs>
        <w:jc w:val="both"/>
        <w:rPr>
          <w:color w:val="000000"/>
          <w:sz w:val="28"/>
          <w:szCs w:val="18"/>
        </w:rPr>
      </w:pPr>
      <w:r w:rsidRPr="001F684C">
        <w:rPr>
          <w:color w:val="000000"/>
          <w:sz w:val="28"/>
          <w:szCs w:val="18"/>
        </w:rPr>
        <w:t xml:space="preserve">          Размер задатка составляет 100% от начального размера ежегодной арендной платы за земельный участок.</w:t>
      </w:r>
    </w:p>
    <w:p w:rsidR="009A5237" w:rsidRPr="001F684C" w:rsidRDefault="009A5237" w:rsidP="009A5237">
      <w:pPr>
        <w:tabs>
          <w:tab w:val="left" w:pos="0"/>
        </w:tabs>
        <w:jc w:val="both"/>
        <w:rPr>
          <w:b/>
          <w:color w:val="000000"/>
          <w:sz w:val="28"/>
          <w:szCs w:val="28"/>
          <w:highlight w:val="yellow"/>
          <w:lang w:eastAsia="ar-SA"/>
        </w:rPr>
      </w:pPr>
      <w:r w:rsidRPr="001F684C">
        <w:rPr>
          <w:b/>
          <w:color w:val="000000"/>
          <w:sz w:val="28"/>
          <w:szCs w:val="28"/>
          <w:lang w:eastAsia="ar-SA"/>
        </w:rPr>
        <w:tab/>
        <w:t>Предельные параметры разрешенного строительства:</w:t>
      </w:r>
    </w:p>
    <w:p w:rsidR="009A5237" w:rsidRPr="001F684C" w:rsidRDefault="009A5237" w:rsidP="009A5237">
      <w:pPr>
        <w:rPr>
          <w:rFonts w:eastAsia="SimSun"/>
          <w:sz w:val="28"/>
          <w:szCs w:val="28"/>
          <w:lang w:eastAsia="zh-CN"/>
        </w:rPr>
      </w:pPr>
      <w:r w:rsidRPr="001F684C">
        <w:rPr>
          <w:rFonts w:eastAsia="SimSun"/>
          <w:sz w:val="28"/>
          <w:szCs w:val="28"/>
          <w:lang w:eastAsia="zh-CN"/>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9A5237" w:rsidRPr="001F684C" w:rsidRDefault="009A5237" w:rsidP="009A5237">
      <w:pPr>
        <w:rPr>
          <w:rFonts w:eastAsia="SimSun"/>
          <w:sz w:val="28"/>
          <w:szCs w:val="28"/>
          <w:lang w:eastAsia="zh-CN"/>
        </w:rPr>
      </w:pPr>
      <w:r w:rsidRPr="001F684C">
        <w:rPr>
          <w:rFonts w:eastAsia="SimSun"/>
          <w:sz w:val="28"/>
          <w:szCs w:val="28"/>
          <w:lang w:eastAsia="zh-CN"/>
        </w:rPr>
        <w:t xml:space="preserve">Озеленение санитарно-защитной зоны для предприятий </w:t>
      </w:r>
      <w:r w:rsidRPr="001F684C">
        <w:rPr>
          <w:rFonts w:eastAsia="SimSun"/>
          <w:sz w:val="28"/>
          <w:szCs w:val="28"/>
          <w:lang w:val="en-US" w:eastAsia="zh-CN"/>
        </w:rPr>
        <w:t>V</w:t>
      </w:r>
      <w:r w:rsidRPr="001F684C">
        <w:rPr>
          <w:rFonts w:eastAsia="SimSun"/>
          <w:sz w:val="28"/>
          <w:szCs w:val="28"/>
          <w:lang w:eastAsia="zh-CN"/>
        </w:rPr>
        <w:t xml:space="preserve">  класса не менее 40 % площади.</w:t>
      </w:r>
    </w:p>
    <w:p w:rsidR="009A5237" w:rsidRPr="001F684C" w:rsidRDefault="009A5237" w:rsidP="009A5237">
      <w:pPr>
        <w:rPr>
          <w:rFonts w:eastAsia="SimSun"/>
          <w:sz w:val="28"/>
          <w:szCs w:val="28"/>
          <w:lang w:eastAsia="zh-CN"/>
        </w:rPr>
      </w:pPr>
      <w:r w:rsidRPr="001F684C">
        <w:rPr>
          <w:rFonts w:eastAsia="SimSun"/>
          <w:sz w:val="28"/>
          <w:szCs w:val="28"/>
          <w:lang w:eastAsia="zh-CN"/>
        </w:rPr>
        <w:t>Предельная высота ограждения – 2м.</w:t>
      </w:r>
    </w:p>
    <w:p w:rsidR="009A5237" w:rsidRPr="001F684C" w:rsidRDefault="009A5237" w:rsidP="009A5237">
      <w:pPr>
        <w:rPr>
          <w:rFonts w:eastAsia="SimSun"/>
          <w:sz w:val="28"/>
          <w:szCs w:val="28"/>
          <w:lang w:eastAsia="zh-CN"/>
        </w:rPr>
      </w:pPr>
      <w:r w:rsidRPr="001F684C">
        <w:rPr>
          <w:rFonts w:eastAsia="SimSun"/>
          <w:sz w:val="28"/>
          <w:szCs w:val="28"/>
          <w:lang w:eastAsia="zh-CN"/>
        </w:rPr>
        <w:t>Максимальный процент застройки - 60%</w:t>
      </w:r>
    </w:p>
    <w:p w:rsidR="009A5237" w:rsidRPr="001F684C" w:rsidRDefault="009A5237" w:rsidP="009A5237">
      <w:pPr>
        <w:rPr>
          <w:rFonts w:eastAsia="SimSun"/>
          <w:sz w:val="28"/>
          <w:szCs w:val="28"/>
          <w:lang w:eastAsia="zh-CN"/>
        </w:rPr>
      </w:pPr>
      <w:r w:rsidRPr="001F684C">
        <w:rPr>
          <w:rFonts w:eastAsia="SimSun"/>
          <w:sz w:val="28"/>
          <w:szCs w:val="28"/>
          <w:lang w:eastAsia="zh-CN"/>
        </w:rPr>
        <w:t>Минимальный отступ от границ земельного участка 5м.</w:t>
      </w:r>
    </w:p>
    <w:p w:rsidR="009A5237" w:rsidRPr="001F684C" w:rsidRDefault="009A5237" w:rsidP="009A5237">
      <w:pPr>
        <w:tabs>
          <w:tab w:val="left" w:pos="0"/>
        </w:tabs>
        <w:jc w:val="both"/>
        <w:rPr>
          <w:rFonts w:eastAsia="SimSun"/>
          <w:sz w:val="28"/>
          <w:szCs w:val="28"/>
          <w:lang w:eastAsia="zh-CN"/>
        </w:rPr>
      </w:pPr>
      <w:r w:rsidRPr="001F684C">
        <w:rPr>
          <w:rFonts w:eastAsia="SimSun"/>
          <w:sz w:val="28"/>
          <w:szCs w:val="28"/>
          <w:lang w:eastAsia="zh-CN"/>
        </w:rPr>
        <w:t>Максимальное количество этажей  здания -5.</w:t>
      </w:r>
    </w:p>
    <w:p w:rsidR="009A5237" w:rsidRPr="001F684C" w:rsidRDefault="009A5237" w:rsidP="009A5237">
      <w:pPr>
        <w:tabs>
          <w:tab w:val="left" w:pos="0"/>
        </w:tabs>
        <w:jc w:val="both"/>
        <w:rPr>
          <w:color w:val="000000"/>
          <w:sz w:val="28"/>
          <w:szCs w:val="28"/>
          <w:lang w:eastAsia="ar-SA"/>
        </w:rPr>
      </w:pP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tab/>
        <w:t>2. Водоснабжение:</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110, проложенной по ул. Кубанской напротив рассматриваемого земельного участка;</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 </w:t>
      </w:r>
      <w:proofErr w:type="spellStart"/>
      <w:r w:rsidRPr="001F684C">
        <w:rPr>
          <w:color w:val="000000"/>
          <w:sz w:val="28"/>
          <w:szCs w:val="28"/>
          <w:lang w:eastAsia="ar-SA"/>
        </w:rPr>
        <w:t>куб.м</w:t>
      </w:r>
      <w:proofErr w:type="spellEnd"/>
      <w:r w:rsidRPr="001F684C">
        <w:rPr>
          <w:color w:val="000000"/>
          <w:sz w:val="28"/>
          <w:szCs w:val="28"/>
          <w:lang w:eastAsia="ar-SA"/>
        </w:rPr>
        <w:t>./час; 0,0139л/с;</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lastRenderedPageBreak/>
        <w:t>- срок действия технических условий- 3 года;</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9A5237" w:rsidRPr="001F684C" w:rsidRDefault="009A5237" w:rsidP="009A5237">
      <w:pPr>
        <w:tabs>
          <w:tab w:val="left" w:pos="0"/>
        </w:tabs>
        <w:jc w:val="both"/>
        <w:rPr>
          <w:color w:val="000000"/>
          <w:sz w:val="28"/>
          <w:szCs w:val="28"/>
          <w:lang w:eastAsia="ar-SA"/>
        </w:rPr>
      </w:pPr>
      <w:r w:rsidRPr="001F684C">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9A5237" w:rsidRPr="001F684C" w:rsidRDefault="002D7949" w:rsidP="009A5237">
      <w:pPr>
        <w:tabs>
          <w:tab w:val="left" w:pos="0"/>
        </w:tabs>
        <w:jc w:val="both"/>
        <w:rPr>
          <w:color w:val="000000"/>
          <w:sz w:val="28"/>
          <w:szCs w:val="28"/>
        </w:rPr>
      </w:pPr>
      <w:r>
        <w:rPr>
          <w:color w:val="000000"/>
          <w:sz w:val="28"/>
          <w:szCs w:val="28"/>
          <w:lang w:eastAsia="ar-SA"/>
        </w:rPr>
        <w:t xml:space="preserve">          </w:t>
      </w:r>
      <w:r w:rsidR="009A5237" w:rsidRPr="001F684C">
        <w:rPr>
          <w:color w:val="000000"/>
          <w:sz w:val="28"/>
          <w:szCs w:val="28"/>
          <w:lang w:eastAsia="ar-SA"/>
        </w:rPr>
        <w:t>4. Т</w:t>
      </w:r>
      <w:r w:rsidR="009A5237" w:rsidRPr="001F684C">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2D7949" w:rsidRPr="001F684C" w:rsidRDefault="002D7949" w:rsidP="002D7949">
      <w:pPr>
        <w:shd w:val="clear" w:color="auto" w:fill="FFFFFF"/>
        <w:ind w:firstLine="709"/>
        <w:jc w:val="both"/>
        <w:rPr>
          <w:color w:val="000000"/>
          <w:sz w:val="28"/>
          <w:szCs w:val="28"/>
        </w:rPr>
      </w:pPr>
      <w:r w:rsidRPr="001F684C">
        <w:rPr>
          <w:b/>
          <w:color w:val="000000"/>
          <w:sz w:val="28"/>
          <w:szCs w:val="28"/>
          <w:lang w:eastAsia="ar-SA"/>
        </w:rPr>
        <w:t xml:space="preserve">Лот № </w:t>
      </w:r>
      <w:r w:rsidR="00FC75A4">
        <w:rPr>
          <w:b/>
          <w:color w:val="000000"/>
          <w:sz w:val="28"/>
          <w:szCs w:val="28"/>
          <w:lang w:eastAsia="ar-SA"/>
        </w:rPr>
        <w:t>8</w:t>
      </w:r>
      <w:r w:rsidRPr="001F684C">
        <w:rPr>
          <w:b/>
          <w:color w:val="000000"/>
          <w:sz w:val="28"/>
          <w:szCs w:val="28"/>
          <w:lang w:eastAsia="ar-SA"/>
        </w:rPr>
        <w:t xml:space="preserve"> </w:t>
      </w:r>
      <w:r w:rsidRPr="001F684C">
        <w:rPr>
          <w:color w:val="000000"/>
          <w:sz w:val="28"/>
          <w:szCs w:val="28"/>
        </w:rPr>
        <w:t xml:space="preserve">- земельный участок общей площадью 3000 </w:t>
      </w:r>
      <w:proofErr w:type="spellStart"/>
      <w:r w:rsidRPr="001F684C">
        <w:rPr>
          <w:color w:val="000000"/>
          <w:sz w:val="28"/>
          <w:szCs w:val="28"/>
        </w:rPr>
        <w:t>кв.м</w:t>
      </w:r>
      <w:proofErr w:type="spellEnd"/>
      <w:r w:rsidRPr="001F684C">
        <w:rPr>
          <w:color w:val="000000"/>
          <w:sz w:val="28"/>
          <w:szCs w:val="28"/>
        </w:rPr>
        <w:t xml:space="preserve">., с кадастровым номером 23:30:1105036:9, категория земель – земли населенных пунктов, местоположение: </w:t>
      </w:r>
      <w:r w:rsidRPr="001F684C">
        <w:rPr>
          <w:sz w:val="28"/>
          <w:szCs w:val="28"/>
        </w:rPr>
        <w:t>Краснодарский край, р-н Темрюкский, г. Темрюк.</w:t>
      </w:r>
    </w:p>
    <w:p w:rsidR="002D7949" w:rsidRPr="001F684C" w:rsidRDefault="002D7949" w:rsidP="002D7949">
      <w:pPr>
        <w:shd w:val="clear" w:color="auto" w:fill="FFFFFF"/>
        <w:ind w:firstLine="709"/>
        <w:jc w:val="both"/>
        <w:rPr>
          <w:color w:val="000000"/>
          <w:sz w:val="28"/>
          <w:szCs w:val="28"/>
        </w:rPr>
      </w:pPr>
      <w:r w:rsidRPr="001F684C">
        <w:rPr>
          <w:color w:val="000000"/>
          <w:sz w:val="28"/>
          <w:szCs w:val="28"/>
        </w:rPr>
        <w:t>Разрешенное использование: объекты придорожного сервиса.</w:t>
      </w:r>
    </w:p>
    <w:p w:rsidR="002D7949" w:rsidRPr="001F684C" w:rsidRDefault="002D7949" w:rsidP="002D7949">
      <w:pPr>
        <w:shd w:val="clear" w:color="auto" w:fill="FFFFFF"/>
        <w:tabs>
          <w:tab w:val="left" w:pos="0"/>
        </w:tabs>
        <w:jc w:val="both"/>
        <w:rPr>
          <w:sz w:val="28"/>
          <w:szCs w:val="28"/>
        </w:rPr>
      </w:pPr>
      <w:r w:rsidRPr="001F684C">
        <w:rPr>
          <w:color w:val="000000"/>
          <w:sz w:val="28"/>
          <w:szCs w:val="28"/>
          <w:lang w:eastAsia="ar-SA"/>
        </w:rPr>
        <w:tab/>
        <w:t xml:space="preserve">Обременения: </w:t>
      </w:r>
      <w:r w:rsidRPr="001F684C">
        <w:rPr>
          <w:sz w:val="28"/>
          <w:szCs w:val="28"/>
        </w:rPr>
        <w:t>не имеется.</w:t>
      </w:r>
    </w:p>
    <w:p w:rsidR="002D7949" w:rsidRPr="001F684C" w:rsidRDefault="002D7949" w:rsidP="002D7949">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Срок действия договора аренды – </w:t>
      </w:r>
      <w:r w:rsidRPr="001F684C">
        <w:rPr>
          <w:sz w:val="28"/>
          <w:szCs w:val="28"/>
          <w:lang w:eastAsia="ar-SA"/>
        </w:rPr>
        <w:t>32 месяца</w:t>
      </w:r>
      <w:r w:rsidRPr="001F684C">
        <w:rPr>
          <w:color w:val="000000"/>
          <w:sz w:val="28"/>
          <w:szCs w:val="28"/>
          <w:lang w:eastAsia="ar-SA"/>
        </w:rPr>
        <w:t>.</w:t>
      </w:r>
    </w:p>
    <w:p w:rsidR="002D7949" w:rsidRPr="001F684C" w:rsidRDefault="002D7949" w:rsidP="002D7949">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2D7949" w:rsidRPr="001F684C" w:rsidRDefault="002D7949" w:rsidP="002D7949">
      <w:pPr>
        <w:shd w:val="clear" w:color="auto" w:fill="FFFFFF"/>
        <w:ind w:firstLine="709"/>
        <w:jc w:val="both"/>
        <w:rPr>
          <w:sz w:val="28"/>
          <w:szCs w:val="28"/>
        </w:rPr>
      </w:pPr>
      <w:r w:rsidRPr="001F684C">
        <w:rPr>
          <w:color w:val="000000"/>
          <w:sz w:val="28"/>
          <w:szCs w:val="1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Pr>
          <w:sz w:val="28"/>
          <w:szCs w:val="18"/>
        </w:rPr>
        <w:t>403</w:t>
      </w:r>
      <w:r w:rsidRPr="001F684C">
        <w:rPr>
          <w:sz w:val="28"/>
          <w:szCs w:val="18"/>
        </w:rPr>
        <w:t xml:space="preserve"> </w:t>
      </w:r>
      <w:r>
        <w:rPr>
          <w:sz w:val="28"/>
          <w:szCs w:val="18"/>
        </w:rPr>
        <w:t>280</w:t>
      </w:r>
      <w:r w:rsidRPr="001F684C">
        <w:rPr>
          <w:sz w:val="28"/>
          <w:szCs w:val="18"/>
        </w:rPr>
        <w:t xml:space="preserve"> (</w:t>
      </w:r>
      <w:r>
        <w:rPr>
          <w:sz w:val="28"/>
          <w:szCs w:val="18"/>
        </w:rPr>
        <w:t>четыреста три</w:t>
      </w:r>
      <w:r w:rsidRPr="001F684C">
        <w:rPr>
          <w:sz w:val="28"/>
          <w:szCs w:val="18"/>
        </w:rPr>
        <w:t xml:space="preserve"> тысяч</w:t>
      </w:r>
      <w:r>
        <w:rPr>
          <w:sz w:val="28"/>
          <w:szCs w:val="18"/>
        </w:rPr>
        <w:t>и двести восемьдесят</w:t>
      </w:r>
      <w:r w:rsidRPr="001F684C">
        <w:rPr>
          <w:sz w:val="28"/>
          <w:szCs w:val="18"/>
        </w:rPr>
        <w:t>) рублей 00 копеек.</w:t>
      </w:r>
      <w:r w:rsidRPr="001F684C">
        <w:rPr>
          <w:color w:val="0070C0"/>
          <w:sz w:val="28"/>
          <w:szCs w:val="18"/>
        </w:rPr>
        <w:t xml:space="preserve"> </w:t>
      </w:r>
    </w:p>
    <w:p w:rsidR="002D7949" w:rsidRPr="001F684C" w:rsidRDefault="002D7949" w:rsidP="002D7949">
      <w:pPr>
        <w:shd w:val="clear" w:color="auto" w:fill="FFFFFF"/>
        <w:tabs>
          <w:tab w:val="left" w:pos="0"/>
        </w:tabs>
        <w:ind w:firstLine="709"/>
        <w:jc w:val="both"/>
        <w:rPr>
          <w:sz w:val="28"/>
          <w:szCs w:val="28"/>
          <w:lang w:eastAsia="ar-SA"/>
        </w:rPr>
      </w:pPr>
      <w:r w:rsidRPr="001F684C">
        <w:rPr>
          <w:color w:val="000000"/>
          <w:sz w:val="28"/>
          <w:szCs w:val="28"/>
          <w:lang w:eastAsia="ar-SA"/>
        </w:rPr>
        <w:t xml:space="preserve">Шаг аукциона – 3%, что составляет </w:t>
      </w:r>
      <w:r w:rsidRPr="001F684C">
        <w:rPr>
          <w:sz w:val="28"/>
          <w:szCs w:val="28"/>
          <w:lang w:eastAsia="ar-SA"/>
        </w:rPr>
        <w:t>1</w:t>
      </w:r>
      <w:r>
        <w:rPr>
          <w:sz w:val="28"/>
          <w:szCs w:val="28"/>
          <w:lang w:eastAsia="ar-SA"/>
        </w:rPr>
        <w:t>2</w:t>
      </w:r>
      <w:r w:rsidRPr="001F684C">
        <w:rPr>
          <w:sz w:val="28"/>
          <w:szCs w:val="28"/>
          <w:lang w:eastAsia="ar-SA"/>
        </w:rPr>
        <w:t xml:space="preserve"> </w:t>
      </w:r>
      <w:r>
        <w:rPr>
          <w:sz w:val="28"/>
          <w:szCs w:val="28"/>
          <w:lang w:eastAsia="ar-SA"/>
        </w:rPr>
        <w:t>098</w:t>
      </w:r>
      <w:r w:rsidRPr="001F684C">
        <w:rPr>
          <w:sz w:val="28"/>
          <w:szCs w:val="28"/>
          <w:lang w:eastAsia="ar-SA"/>
        </w:rPr>
        <w:t xml:space="preserve"> (</w:t>
      </w:r>
      <w:r>
        <w:rPr>
          <w:sz w:val="28"/>
          <w:szCs w:val="28"/>
          <w:lang w:eastAsia="ar-SA"/>
        </w:rPr>
        <w:t>двенадцать тысяч девяносто восемь) рублей 4</w:t>
      </w:r>
      <w:r w:rsidRPr="001F684C">
        <w:rPr>
          <w:sz w:val="28"/>
          <w:szCs w:val="28"/>
          <w:lang w:eastAsia="ar-SA"/>
        </w:rPr>
        <w:t>0 копеек.</w:t>
      </w:r>
    </w:p>
    <w:p w:rsidR="002D7949" w:rsidRPr="001F684C" w:rsidRDefault="002D7949" w:rsidP="002D7949">
      <w:pPr>
        <w:shd w:val="clear" w:color="auto" w:fill="FFFFFF"/>
        <w:tabs>
          <w:tab w:val="left" w:pos="840"/>
        </w:tabs>
        <w:jc w:val="both"/>
        <w:rPr>
          <w:color w:val="000000"/>
          <w:sz w:val="28"/>
          <w:szCs w:val="18"/>
        </w:rPr>
      </w:pPr>
      <w:r w:rsidRPr="001F684C">
        <w:rPr>
          <w:color w:val="000000"/>
          <w:sz w:val="28"/>
          <w:szCs w:val="18"/>
        </w:rPr>
        <w:t xml:space="preserve">          Размер задатка составляет 100% от начального размера ежегодной арендной платы за земельный участок.</w:t>
      </w:r>
    </w:p>
    <w:p w:rsidR="002D7949" w:rsidRPr="001F684C" w:rsidRDefault="002D7949" w:rsidP="002D7949">
      <w:pPr>
        <w:tabs>
          <w:tab w:val="left" w:pos="0"/>
        </w:tabs>
        <w:jc w:val="both"/>
        <w:rPr>
          <w:b/>
          <w:color w:val="000000"/>
          <w:sz w:val="28"/>
          <w:szCs w:val="28"/>
          <w:highlight w:val="yellow"/>
          <w:lang w:eastAsia="ar-SA"/>
        </w:rPr>
      </w:pPr>
      <w:r w:rsidRPr="001F684C">
        <w:rPr>
          <w:b/>
          <w:color w:val="000000"/>
          <w:sz w:val="28"/>
          <w:szCs w:val="28"/>
          <w:lang w:eastAsia="ar-SA"/>
        </w:rPr>
        <w:tab/>
        <w:t>Предельные параметры разрешенного строительства:</w:t>
      </w:r>
    </w:p>
    <w:p w:rsidR="002D7949" w:rsidRPr="001F684C" w:rsidRDefault="002D7949" w:rsidP="002D7949">
      <w:pPr>
        <w:tabs>
          <w:tab w:val="left" w:pos="0"/>
        </w:tabs>
        <w:jc w:val="both"/>
        <w:rPr>
          <w:rFonts w:eastAsia="SimSun"/>
          <w:sz w:val="28"/>
          <w:szCs w:val="28"/>
          <w:lang w:eastAsia="zh-CN"/>
        </w:rPr>
      </w:pPr>
      <w:r w:rsidRPr="001F684C">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2D7949" w:rsidRPr="001F684C" w:rsidRDefault="002D7949" w:rsidP="002D7949">
      <w:pPr>
        <w:tabs>
          <w:tab w:val="left" w:pos="0"/>
        </w:tabs>
        <w:jc w:val="both"/>
        <w:rPr>
          <w:rFonts w:eastAsia="SimSun"/>
          <w:sz w:val="28"/>
          <w:szCs w:val="28"/>
          <w:lang w:eastAsia="zh-CN"/>
        </w:rPr>
      </w:pPr>
      <w:r w:rsidRPr="001F684C">
        <w:rPr>
          <w:rFonts w:eastAsia="SimSun"/>
          <w:sz w:val="28"/>
          <w:szCs w:val="28"/>
          <w:lang w:eastAsia="zh-CN"/>
        </w:rPr>
        <w:t>Предельное количество этажей – 2.</w:t>
      </w:r>
    </w:p>
    <w:p w:rsidR="002D7949" w:rsidRPr="001F684C" w:rsidRDefault="002D7949" w:rsidP="002D7949">
      <w:pPr>
        <w:tabs>
          <w:tab w:val="left" w:pos="0"/>
        </w:tabs>
        <w:jc w:val="both"/>
        <w:rPr>
          <w:color w:val="000000"/>
          <w:sz w:val="28"/>
          <w:szCs w:val="28"/>
          <w:lang w:eastAsia="ar-SA"/>
        </w:rPr>
      </w:pPr>
      <w:r w:rsidRPr="001F684C">
        <w:rPr>
          <w:rFonts w:eastAsia="SimSun"/>
          <w:sz w:val="28"/>
          <w:szCs w:val="28"/>
          <w:lang w:eastAsia="zh-CN"/>
        </w:rPr>
        <w:t>Максимальный процент застройки в границах земельного участка – 60%.</w:t>
      </w: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tab/>
        <w:t>2. Водоснабжение и водоотведение:</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lastRenderedPageBreak/>
        <w:t xml:space="preserve">- водоснабжение от водопроводной сети из полиэтиленовых труб Ф 110, проложенной по ул. </w:t>
      </w:r>
      <w:proofErr w:type="spellStart"/>
      <w:r w:rsidRPr="001F684C">
        <w:rPr>
          <w:color w:val="000000"/>
          <w:sz w:val="28"/>
          <w:szCs w:val="28"/>
          <w:lang w:eastAsia="ar-SA"/>
        </w:rPr>
        <w:t>Бувина</w:t>
      </w:r>
      <w:proofErr w:type="spellEnd"/>
      <w:r w:rsidRPr="001F684C">
        <w:rPr>
          <w:color w:val="000000"/>
          <w:sz w:val="28"/>
          <w:szCs w:val="28"/>
          <w:lang w:eastAsia="ar-SA"/>
        </w:rPr>
        <w:t xml:space="preserve"> в районе земельного участка №184/9;</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0,056 </w:t>
      </w:r>
      <w:proofErr w:type="spellStart"/>
      <w:r w:rsidRPr="001F684C">
        <w:rPr>
          <w:color w:val="000000"/>
          <w:sz w:val="28"/>
          <w:szCs w:val="28"/>
          <w:lang w:eastAsia="ar-SA"/>
        </w:rPr>
        <w:t>куб.м</w:t>
      </w:r>
      <w:proofErr w:type="spellEnd"/>
      <w:r w:rsidRPr="001F684C">
        <w:rPr>
          <w:color w:val="000000"/>
          <w:sz w:val="28"/>
          <w:szCs w:val="28"/>
          <w:lang w:eastAsia="ar-SA"/>
        </w:rPr>
        <w:t>./час; 0,0154л/с;</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2D7949" w:rsidRPr="001F684C" w:rsidRDefault="002D7949" w:rsidP="002D7949">
      <w:pPr>
        <w:tabs>
          <w:tab w:val="left" w:pos="0"/>
        </w:tabs>
        <w:jc w:val="both"/>
        <w:rPr>
          <w:color w:val="000000"/>
          <w:sz w:val="28"/>
          <w:szCs w:val="28"/>
          <w:lang w:eastAsia="ar-SA"/>
        </w:rPr>
      </w:pPr>
      <w:r w:rsidRPr="001F684C">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2D7949" w:rsidRPr="001F684C" w:rsidRDefault="002D7949" w:rsidP="002D7949">
      <w:pPr>
        <w:shd w:val="clear" w:color="auto" w:fill="FFFFFF"/>
        <w:ind w:firstLine="709"/>
        <w:jc w:val="both"/>
        <w:rPr>
          <w:color w:val="000000"/>
          <w:sz w:val="28"/>
          <w:szCs w:val="28"/>
        </w:rPr>
      </w:pPr>
      <w:r w:rsidRPr="001F684C">
        <w:rPr>
          <w:color w:val="000000"/>
          <w:sz w:val="28"/>
          <w:szCs w:val="28"/>
          <w:lang w:eastAsia="ar-SA"/>
        </w:rPr>
        <w:t>4. Т</w:t>
      </w:r>
      <w:r w:rsidRPr="001F684C">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2D7949" w:rsidRPr="00ED1765" w:rsidRDefault="002D7949" w:rsidP="002D7949">
      <w:pPr>
        <w:shd w:val="clear" w:color="auto" w:fill="FFFFFF"/>
        <w:ind w:firstLine="709"/>
        <w:jc w:val="both"/>
        <w:rPr>
          <w:color w:val="000000"/>
          <w:sz w:val="28"/>
          <w:szCs w:val="28"/>
          <w:lang w:eastAsia="ar-SA"/>
        </w:rPr>
      </w:pPr>
      <w:r w:rsidRPr="00ED1765">
        <w:rPr>
          <w:b/>
          <w:color w:val="000000"/>
          <w:sz w:val="28"/>
          <w:szCs w:val="28"/>
          <w:lang w:eastAsia="ar-SA"/>
        </w:rPr>
        <w:t xml:space="preserve">Лот № </w:t>
      </w:r>
      <w:r w:rsidR="00FC75A4">
        <w:rPr>
          <w:b/>
          <w:color w:val="000000"/>
          <w:sz w:val="28"/>
          <w:szCs w:val="28"/>
          <w:lang w:eastAsia="ar-SA"/>
        </w:rPr>
        <w:t>9</w:t>
      </w:r>
      <w:r w:rsidRPr="00ED1765">
        <w:rPr>
          <w:color w:val="000000"/>
          <w:sz w:val="28"/>
          <w:szCs w:val="28"/>
          <w:lang w:eastAsia="ar-SA"/>
        </w:rPr>
        <w:t xml:space="preserve"> - земельный участок общей площадью </w:t>
      </w:r>
      <w:r>
        <w:rPr>
          <w:color w:val="000000"/>
          <w:sz w:val="28"/>
          <w:szCs w:val="28"/>
          <w:lang w:eastAsia="ar-SA"/>
        </w:rPr>
        <w:t>3240 +/-20</w:t>
      </w:r>
      <w:r w:rsidRPr="00ED1765">
        <w:rPr>
          <w:color w:val="000000"/>
          <w:sz w:val="28"/>
          <w:szCs w:val="28"/>
          <w:lang w:eastAsia="ar-SA"/>
        </w:rPr>
        <w:t xml:space="preserve"> </w:t>
      </w:r>
      <w:proofErr w:type="spellStart"/>
      <w:r w:rsidRPr="00ED1765">
        <w:rPr>
          <w:color w:val="000000"/>
          <w:sz w:val="28"/>
          <w:szCs w:val="28"/>
          <w:lang w:eastAsia="ar-SA"/>
        </w:rPr>
        <w:t>кв.м</w:t>
      </w:r>
      <w:proofErr w:type="spellEnd"/>
      <w:r w:rsidRPr="00ED1765">
        <w:rPr>
          <w:color w:val="000000"/>
          <w:sz w:val="28"/>
          <w:szCs w:val="28"/>
          <w:lang w:eastAsia="ar-SA"/>
        </w:rPr>
        <w:t>, с кадастровым номером 23:30:</w:t>
      </w:r>
      <w:r>
        <w:rPr>
          <w:color w:val="000000"/>
          <w:sz w:val="28"/>
          <w:szCs w:val="28"/>
          <w:lang w:eastAsia="ar-SA"/>
        </w:rPr>
        <w:t>1102019</w:t>
      </w:r>
      <w:r w:rsidRPr="00ED1765">
        <w:rPr>
          <w:color w:val="000000"/>
          <w:sz w:val="28"/>
          <w:szCs w:val="28"/>
          <w:lang w:eastAsia="ar-SA"/>
        </w:rPr>
        <w:t xml:space="preserve">:8, категория земель – земли населенных пунктов, местоположение: Краснодарский край, р-н Темрюкский, </w:t>
      </w:r>
      <w:r>
        <w:rPr>
          <w:color w:val="000000"/>
          <w:sz w:val="28"/>
          <w:szCs w:val="28"/>
          <w:lang w:eastAsia="ar-SA"/>
        </w:rPr>
        <w:t>г.</w:t>
      </w:r>
      <w:r w:rsidRPr="00ED1765">
        <w:rPr>
          <w:color w:val="000000"/>
          <w:sz w:val="28"/>
          <w:szCs w:val="28"/>
          <w:lang w:eastAsia="ar-SA"/>
        </w:rPr>
        <w:t xml:space="preserve"> Темрюк.</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xml:space="preserve">Разрешенное использование: </w:t>
      </w:r>
      <w:r>
        <w:rPr>
          <w:color w:val="000000"/>
          <w:sz w:val="28"/>
          <w:szCs w:val="28"/>
          <w:lang w:eastAsia="ar-SA"/>
        </w:rPr>
        <w:t>Обслуживание автотранспорта</w:t>
      </w:r>
      <w:r w:rsidRPr="00ED1765">
        <w:rPr>
          <w:color w:val="000000"/>
          <w:sz w:val="28"/>
          <w:szCs w:val="28"/>
          <w:lang w:eastAsia="ar-SA"/>
        </w:rPr>
        <w:t>.</w:t>
      </w:r>
    </w:p>
    <w:p w:rsidR="002D7949" w:rsidRPr="00ED1765" w:rsidRDefault="00E01168" w:rsidP="00E01168">
      <w:pPr>
        <w:shd w:val="clear" w:color="auto" w:fill="FFFFFF"/>
        <w:tabs>
          <w:tab w:val="left" w:pos="0"/>
        </w:tabs>
        <w:jc w:val="both"/>
        <w:rPr>
          <w:color w:val="000000"/>
          <w:sz w:val="28"/>
          <w:szCs w:val="28"/>
          <w:lang w:eastAsia="ar-SA"/>
        </w:rPr>
      </w:pPr>
      <w:r>
        <w:rPr>
          <w:color w:val="000000"/>
          <w:sz w:val="28"/>
          <w:szCs w:val="28"/>
          <w:lang w:eastAsia="ar-SA"/>
        </w:rPr>
        <w:t xml:space="preserve">         </w:t>
      </w:r>
      <w:r w:rsidR="002D7949" w:rsidRPr="00ED1765">
        <w:rPr>
          <w:color w:val="000000"/>
          <w:sz w:val="28"/>
          <w:szCs w:val="28"/>
          <w:lang w:eastAsia="ar-SA"/>
        </w:rPr>
        <w:t xml:space="preserve">Обременения: </w:t>
      </w:r>
      <w:r w:rsidRPr="001F684C">
        <w:rPr>
          <w:sz w:val="28"/>
          <w:szCs w:val="28"/>
        </w:rPr>
        <w:t>обременения, ограничение прав на земельный участок, предусмотренные статьей 56 Земельного кодекса РФ – санитарно-защитная зона</w:t>
      </w:r>
      <w:r>
        <w:rPr>
          <w:sz w:val="28"/>
          <w:szCs w:val="28"/>
        </w:rPr>
        <w:t xml:space="preserve">, </w:t>
      </w:r>
      <w:r w:rsidR="002D7949" w:rsidRPr="00AB4AAB">
        <w:rPr>
          <w:bCs/>
          <w:color w:val="000000"/>
          <w:sz w:val="28"/>
          <w:szCs w:val="28"/>
          <w:lang w:eastAsia="ar-SA"/>
        </w:rPr>
        <w:t xml:space="preserve"> статьей 65 Водного кодекса Российской Федерации</w:t>
      </w:r>
      <w:r w:rsidR="002D7949" w:rsidRPr="00ED1765">
        <w:rPr>
          <w:color w:val="000000"/>
          <w:sz w:val="28"/>
          <w:szCs w:val="28"/>
          <w:lang w:eastAsia="ar-SA"/>
        </w:rPr>
        <w:t>.</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Срок действия договора аренды – 3</w:t>
      </w:r>
      <w:r w:rsidR="00E01168">
        <w:rPr>
          <w:color w:val="000000"/>
          <w:sz w:val="28"/>
          <w:szCs w:val="28"/>
          <w:lang w:eastAsia="ar-SA"/>
        </w:rPr>
        <w:t>2</w:t>
      </w:r>
      <w:r w:rsidRPr="00ED1765">
        <w:rPr>
          <w:color w:val="000000"/>
          <w:sz w:val="28"/>
          <w:szCs w:val="28"/>
          <w:lang w:eastAsia="ar-SA"/>
        </w:rPr>
        <w:t xml:space="preserve"> месяцев.</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xml:space="preserve">Сведения о правах: неразграниченная государственная собственность. </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В соответствии с пункт</w:t>
      </w:r>
      <w:r w:rsidR="00CF5C79">
        <w:rPr>
          <w:color w:val="000000"/>
          <w:sz w:val="28"/>
          <w:szCs w:val="28"/>
          <w:lang w:eastAsia="ar-SA"/>
        </w:rPr>
        <w:t>о</w:t>
      </w:r>
      <w:r w:rsidRPr="00ED1765">
        <w:rPr>
          <w:color w:val="000000"/>
          <w:sz w:val="28"/>
          <w:szCs w:val="28"/>
          <w:lang w:eastAsia="ar-SA"/>
        </w:rPr>
        <w:t xml:space="preserve">м 14 статьи 39.11 Земельного кодекса Российской Федерации установить начальный размер ежегодной арендной платы в размере </w:t>
      </w:r>
      <w:r w:rsidR="002F66B1">
        <w:rPr>
          <w:color w:val="000000"/>
          <w:sz w:val="28"/>
          <w:szCs w:val="28"/>
          <w:lang w:eastAsia="ar-SA"/>
        </w:rPr>
        <w:t>250 000</w:t>
      </w:r>
      <w:r w:rsidRPr="00ED1765">
        <w:rPr>
          <w:color w:val="000000"/>
          <w:sz w:val="28"/>
          <w:szCs w:val="28"/>
          <w:lang w:eastAsia="ar-SA"/>
        </w:rPr>
        <w:t xml:space="preserve"> (</w:t>
      </w:r>
      <w:r w:rsidR="002F66B1">
        <w:rPr>
          <w:color w:val="000000"/>
          <w:sz w:val="28"/>
          <w:szCs w:val="28"/>
          <w:lang w:eastAsia="ar-SA"/>
        </w:rPr>
        <w:t>двести пятьдесят</w:t>
      </w:r>
      <w:r w:rsidRPr="00ED1765">
        <w:rPr>
          <w:color w:val="000000"/>
          <w:sz w:val="28"/>
          <w:szCs w:val="28"/>
          <w:lang w:eastAsia="ar-SA"/>
        </w:rPr>
        <w:t xml:space="preserve"> тысяч) рублей 00 копеек.</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xml:space="preserve">Шаг аукциона – 3%, что составляет </w:t>
      </w:r>
      <w:r w:rsidR="002F66B1">
        <w:rPr>
          <w:color w:val="000000"/>
          <w:sz w:val="28"/>
          <w:szCs w:val="28"/>
          <w:lang w:eastAsia="ar-SA"/>
        </w:rPr>
        <w:t>7</w:t>
      </w:r>
      <w:r>
        <w:rPr>
          <w:color w:val="000000"/>
          <w:sz w:val="28"/>
          <w:szCs w:val="28"/>
          <w:lang w:eastAsia="ar-SA"/>
        </w:rPr>
        <w:t xml:space="preserve"> </w:t>
      </w:r>
      <w:r w:rsidR="002F66B1">
        <w:rPr>
          <w:color w:val="000000"/>
          <w:sz w:val="28"/>
          <w:szCs w:val="28"/>
          <w:lang w:eastAsia="ar-SA"/>
        </w:rPr>
        <w:t>500</w:t>
      </w:r>
      <w:r w:rsidRPr="00ED1765">
        <w:rPr>
          <w:color w:val="000000"/>
          <w:sz w:val="28"/>
          <w:szCs w:val="28"/>
          <w:lang w:eastAsia="ar-SA"/>
        </w:rPr>
        <w:t xml:space="preserve"> (</w:t>
      </w:r>
      <w:r w:rsidR="002F66B1">
        <w:rPr>
          <w:color w:val="000000"/>
          <w:sz w:val="28"/>
          <w:szCs w:val="28"/>
          <w:lang w:eastAsia="ar-SA"/>
        </w:rPr>
        <w:t>семь</w:t>
      </w:r>
      <w:r w:rsidRPr="00ED1765">
        <w:rPr>
          <w:color w:val="000000"/>
          <w:sz w:val="28"/>
          <w:szCs w:val="28"/>
          <w:lang w:eastAsia="ar-SA"/>
        </w:rPr>
        <w:t xml:space="preserve"> тысяч</w:t>
      </w:r>
      <w:r w:rsidR="002F66B1">
        <w:rPr>
          <w:color w:val="000000"/>
          <w:sz w:val="28"/>
          <w:szCs w:val="28"/>
          <w:lang w:eastAsia="ar-SA"/>
        </w:rPr>
        <w:t xml:space="preserve"> пятьсот</w:t>
      </w:r>
      <w:r w:rsidRPr="00ED1765">
        <w:rPr>
          <w:color w:val="000000"/>
          <w:sz w:val="28"/>
          <w:szCs w:val="28"/>
          <w:lang w:eastAsia="ar-SA"/>
        </w:rPr>
        <w:t>) рубл</w:t>
      </w:r>
      <w:r w:rsidR="002F66B1">
        <w:rPr>
          <w:color w:val="000000"/>
          <w:sz w:val="28"/>
          <w:szCs w:val="28"/>
          <w:lang w:eastAsia="ar-SA"/>
        </w:rPr>
        <w:t>ей</w:t>
      </w:r>
      <w:r w:rsidRPr="00ED1765">
        <w:rPr>
          <w:color w:val="000000"/>
          <w:sz w:val="28"/>
          <w:szCs w:val="28"/>
          <w:lang w:eastAsia="ar-SA"/>
        </w:rPr>
        <w:t xml:space="preserve"> </w:t>
      </w:r>
      <w:r w:rsidR="002F66B1">
        <w:rPr>
          <w:color w:val="000000"/>
          <w:sz w:val="28"/>
          <w:szCs w:val="28"/>
          <w:lang w:eastAsia="ar-SA"/>
        </w:rPr>
        <w:t>0</w:t>
      </w:r>
      <w:r w:rsidRPr="00ED1765">
        <w:rPr>
          <w:color w:val="000000"/>
          <w:sz w:val="28"/>
          <w:szCs w:val="28"/>
          <w:lang w:eastAsia="ar-SA"/>
        </w:rPr>
        <w:t>0 копеек.</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E01168" w:rsidRDefault="002D7949" w:rsidP="00E01168">
      <w:pPr>
        <w:shd w:val="clear" w:color="auto" w:fill="FFFFFF"/>
        <w:ind w:firstLine="709"/>
        <w:jc w:val="both"/>
        <w:rPr>
          <w:color w:val="000000"/>
          <w:sz w:val="28"/>
          <w:szCs w:val="28"/>
          <w:lang w:eastAsia="ar-SA"/>
        </w:rPr>
      </w:pPr>
      <w:r w:rsidRPr="00ED1765">
        <w:rPr>
          <w:color w:val="000000"/>
          <w:sz w:val="28"/>
          <w:szCs w:val="28"/>
          <w:lang w:eastAsia="ar-SA"/>
        </w:rPr>
        <w:t>Предельные параметры разрешенного строительства:</w:t>
      </w:r>
    </w:p>
    <w:p w:rsidR="00E01168" w:rsidRPr="00E01168" w:rsidRDefault="00E01168" w:rsidP="00E01168">
      <w:pPr>
        <w:shd w:val="clear" w:color="auto" w:fill="FFFFFF"/>
        <w:ind w:firstLine="709"/>
        <w:jc w:val="both"/>
        <w:rPr>
          <w:color w:val="000000"/>
          <w:sz w:val="28"/>
          <w:szCs w:val="28"/>
          <w:lang w:eastAsia="ar-SA"/>
        </w:rPr>
      </w:pPr>
      <w:r w:rsidRPr="00E01168">
        <w:rPr>
          <w:color w:val="000000"/>
          <w:sz w:val="28"/>
          <w:szCs w:val="28"/>
          <w:lang w:eastAsia="ar-SA"/>
        </w:rPr>
        <w:t>Минимальный (максимальный) размер земельного участка 150- (7500) кв. м Минимальные отступы от границ земельного участка в целях определения места допустимого размещения объекта – 10 м.</w:t>
      </w:r>
    </w:p>
    <w:p w:rsidR="00E01168" w:rsidRPr="00E01168" w:rsidRDefault="00E01168" w:rsidP="00E01168">
      <w:pPr>
        <w:shd w:val="clear" w:color="auto" w:fill="FFFFFF"/>
        <w:ind w:firstLine="709"/>
        <w:jc w:val="both"/>
        <w:rPr>
          <w:color w:val="000000"/>
          <w:sz w:val="28"/>
          <w:szCs w:val="28"/>
          <w:lang w:eastAsia="ar-SA"/>
        </w:rPr>
      </w:pPr>
      <w:r w:rsidRPr="00E01168">
        <w:rPr>
          <w:color w:val="000000"/>
          <w:sz w:val="28"/>
          <w:szCs w:val="28"/>
          <w:lang w:eastAsia="ar-SA"/>
        </w:rPr>
        <w:t>Максимальный процент застройки в границах земельного участка – 80%.</w:t>
      </w:r>
    </w:p>
    <w:p w:rsidR="00E01168" w:rsidRPr="00E01168" w:rsidRDefault="00E01168" w:rsidP="00E01168">
      <w:pPr>
        <w:shd w:val="clear" w:color="auto" w:fill="FFFFFF"/>
        <w:ind w:firstLine="709"/>
        <w:jc w:val="both"/>
        <w:rPr>
          <w:color w:val="000000"/>
          <w:sz w:val="28"/>
          <w:szCs w:val="28"/>
          <w:lang w:eastAsia="ar-SA"/>
        </w:rPr>
      </w:pPr>
      <w:r w:rsidRPr="00E01168">
        <w:rPr>
          <w:color w:val="000000"/>
          <w:sz w:val="28"/>
          <w:szCs w:val="28"/>
          <w:lang w:eastAsia="ar-SA"/>
        </w:rPr>
        <w:t xml:space="preserve">максимальное количество надземных этажей зданий – 5 </w:t>
      </w:r>
    </w:p>
    <w:p w:rsidR="00E01168" w:rsidRDefault="00E01168" w:rsidP="00E01168">
      <w:pPr>
        <w:shd w:val="clear" w:color="auto" w:fill="FFFFFF"/>
        <w:ind w:firstLine="709"/>
        <w:jc w:val="both"/>
        <w:rPr>
          <w:color w:val="000000"/>
          <w:sz w:val="28"/>
          <w:szCs w:val="28"/>
          <w:lang w:eastAsia="ar-SA"/>
        </w:rPr>
      </w:pPr>
      <w:r w:rsidRPr="00E01168">
        <w:rPr>
          <w:color w:val="000000"/>
          <w:sz w:val="28"/>
          <w:szCs w:val="28"/>
          <w:lang w:eastAsia="ar-SA"/>
        </w:rPr>
        <w:t>максимальная высота зданий – 18 м</w:t>
      </w:r>
      <w:r>
        <w:rPr>
          <w:color w:val="000000"/>
          <w:sz w:val="28"/>
          <w:szCs w:val="28"/>
          <w:lang w:eastAsia="ar-SA"/>
        </w:rPr>
        <w:t>.</w:t>
      </w:r>
    </w:p>
    <w:p w:rsidR="002D7949" w:rsidRPr="00ED1765" w:rsidRDefault="002D7949" w:rsidP="00E01168">
      <w:pPr>
        <w:shd w:val="clear" w:color="auto" w:fill="FFFFFF"/>
        <w:ind w:firstLine="709"/>
        <w:jc w:val="both"/>
        <w:rPr>
          <w:b/>
          <w:color w:val="000000"/>
          <w:sz w:val="28"/>
          <w:szCs w:val="28"/>
          <w:lang w:eastAsia="ar-SA"/>
        </w:rPr>
      </w:pPr>
      <w:r w:rsidRPr="00ED1765">
        <w:rPr>
          <w:b/>
          <w:color w:val="000000"/>
          <w:sz w:val="28"/>
          <w:szCs w:val="28"/>
          <w:lang w:eastAsia="ar-SA"/>
        </w:rPr>
        <w:t xml:space="preserve">Технические условия подключения к сети </w:t>
      </w:r>
      <w:proofErr w:type="spellStart"/>
      <w:r w:rsidRPr="00ED1765">
        <w:rPr>
          <w:b/>
          <w:color w:val="000000"/>
          <w:sz w:val="28"/>
          <w:szCs w:val="28"/>
          <w:lang w:eastAsia="ar-SA"/>
        </w:rPr>
        <w:t>инженерно</w:t>
      </w:r>
      <w:proofErr w:type="spellEnd"/>
      <w:r w:rsidRPr="00ED1765">
        <w:rPr>
          <w:b/>
          <w:color w:val="000000"/>
          <w:sz w:val="28"/>
          <w:szCs w:val="28"/>
          <w:lang w:eastAsia="ar-SA"/>
        </w:rPr>
        <w:t xml:space="preserve"> - технического обеспечения: </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lastRenderedPageBreak/>
        <w:t>1. Электроэнергия: технологическое присоединение к сетям филиала АО «НЭСК-Электросети» «</w:t>
      </w:r>
      <w:proofErr w:type="spellStart"/>
      <w:r w:rsidRPr="00ED1765">
        <w:rPr>
          <w:color w:val="000000"/>
          <w:sz w:val="28"/>
          <w:szCs w:val="28"/>
          <w:lang w:eastAsia="ar-SA"/>
        </w:rPr>
        <w:t>Темрюкэлектросеть</w:t>
      </w:r>
      <w:proofErr w:type="spellEnd"/>
      <w:r w:rsidRPr="00ED1765">
        <w:rPr>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2. Водоснабжение:</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xml:space="preserve">- водоснабжение от водопроводной сети из полиэтиленовых труб Ф 110, проложенной по ул. Морской в районе </w:t>
      </w:r>
      <w:r w:rsidR="00CF5C79">
        <w:rPr>
          <w:color w:val="000000"/>
          <w:sz w:val="28"/>
          <w:szCs w:val="28"/>
          <w:lang w:eastAsia="ar-SA"/>
        </w:rPr>
        <w:t xml:space="preserve">автодорожного моста через </w:t>
      </w:r>
      <w:proofErr w:type="spellStart"/>
      <w:r w:rsidR="00CF5C79">
        <w:rPr>
          <w:color w:val="000000"/>
          <w:sz w:val="28"/>
          <w:szCs w:val="28"/>
          <w:lang w:eastAsia="ar-SA"/>
        </w:rPr>
        <w:t>р.Кубань</w:t>
      </w:r>
      <w:proofErr w:type="spellEnd"/>
      <w:r w:rsidRPr="00ED1765">
        <w:rPr>
          <w:color w:val="000000"/>
          <w:sz w:val="28"/>
          <w:szCs w:val="28"/>
          <w:lang w:eastAsia="ar-SA"/>
        </w:rPr>
        <w:t>;</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максимальная нагрузка – 0,20куб.м./</w:t>
      </w:r>
      <w:proofErr w:type="spellStart"/>
      <w:r w:rsidRPr="00ED1765">
        <w:rPr>
          <w:color w:val="000000"/>
          <w:sz w:val="28"/>
          <w:szCs w:val="28"/>
          <w:lang w:eastAsia="ar-SA"/>
        </w:rPr>
        <w:t>сут</w:t>
      </w:r>
      <w:proofErr w:type="spellEnd"/>
      <w:r w:rsidRPr="00ED1765">
        <w:rPr>
          <w:color w:val="000000"/>
          <w:sz w:val="28"/>
          <w:szCs w:val="28"/>
          <w:lang w:eastAsia="ar-SA"/>
        </w:rPr>
        <w:t xml:space="preserve">; 0,0083 </w:t>
      </w:r>
      <w:proofErr w:type="spellStart"/>
      <w:r w:rsidRPr="00ED1765">
        <w:rPr>
          <w:color w:val="000000"/>
          <w:sz w:val="28"/>
          <w:szCs w:val="28"/>
          <w:lang w:eastAsia="ar-SA"/>
        </w:rPr>
        <w:t>куб.м</w:t>
      </w:r>
      <w:proofErr w:type="spellEnd"/>
      <w:r w:rsidRPr="00ED1765">
        <w:rPr>
          <w:color w:val="000000"/>
          <w:sz w:val="28"/>
          <w:szCs w:val="28"/>
          <w:lang w:eastAsia="ar-SA"/>
        </w:rPr>
        <w:t>./час; 0,0023л/с;</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срок подключения – в течение 1 года с момента выдачи технических условий;</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срок действия технических условий- 3 года;</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стоимость подключения будет определена в соответствии с проектом строящегося объекта.</w:t>
      </w:r>
    </w:p>
    <w:p w:rsidR="00FE4424"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 xml:space="preserve">3. </w:t>
      </w:r>
      <w:r w:rsidRPr="00FE4424">
        <w:rPr>
          <w:color w:val="000000"/>
          <w:sz w:val="28"/>
          <w:szCs w:val="28"/>
          <w:lang w:eastAsia="ar-SA"/>
        </w:rPr>
        <w:t xml:space="preserve">Газоснабжение: </w:t>
      </w:r>
      <w:r w:rsidR="00FE4424" w:rsidRPr="00FE4424">
        <w:rPr>
          <w:color w:val="000000"/>
          <w:sz w:val="28"/>
          <w:szCs w:val="28"/>
          <w:lang w:eastAsia="ar-SA"/>
        </w:rPr>
        <w:t xml:space="preserve">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п. 32 Правил. Согласно информации ООО «Газпром </w:t>
      </w:r>
      <w:proofErr w:type="spellStart"/>
      <w:r w:rsidR="00FE4424" w:rsidRPr="00FE4424">
        <w:rPr>
          <w:color w:val="000000"/>
          <w:sz w:val="28"/>
          <w:szCs w:val="28"/>
          <w:lang w:eastAsia="ar-SA"/>
        </w:rPr>
        <w:t>трансгаз</w:t>
      </w:r>
      <w:proofErr w:type="spellEnd"/>
      <w:r w:rsidR="00FE4424" w:rsidRPr="00FE4424">
        <w:rPr>
          <w:color w:val="000000"/>
          <w:sz w:val="28"/>
          <w:szCs w:val="28"/>
          <w:lang w:eastAsia="ar-SA"/>
        </w:rPr>
        <w:t xml:space="preserve"> Краснодар», техническая возможность подачи дополнительных объемов природного газа через </w:t>
      </w:r>
      <w:r w:rsidR="00FE4424" w:rsidRPr="00FE4424">
        <w:rPr>
          <w:color w:val="000000"/>
          <w:sz w:val="28"/>
          <w:szCs w:val="28"/>
          <w:lang w:eastAsia="ar-SA"/>
        </w:rPr>
        <w:br/>
        <w:t>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rsidR="002D7949" w:rsidRPr="00ED1765" w:rsidRDefault="002D7949" w:rsidP="002D7949">
      <w:pPr>
        <w:shd w:val="clear" w:color="auto" w:fill="FFFFFF"/>
        <w:ind w:firstLine="709"/>
        <w:jc w:val="both"/>
        <w:rPr>
          <w:color w:val="000000"/>
          <w:sz w:val="28"/>
          <w:szCs w:val="28"/>
          <w:lang w:eastAsia="ar-SA"/>
        </w:rPr>
      </w:pPr>
      <w:r w:rsidRPr="00ED1765">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CF5C79" w:rsidRPr="00ED1765" w:rsidRDefault="00CF5C79" w:rsidP="00CF5C79">
      <w:pPr>
        <w:shd w:val="clear" w:color="auto" w:fill="FFFFFF"/>
        <w:ind w:firstLine="709"/>
        <w:jc w:val="both"/>
        <w:rPr>
          <w:color w:val="000000"/>
          <w:sz w:val="28"/>
          <w:szCs w:val="28"/>
          <w:lang w:eastAsia="ar-SA"/>
        </w:rPr>
      </w:pPr>
      <w:r w:rsidRPr="00ED1765">
        <w:rPr>
          <w:b/>
          <w:color w:val="000000"/>
          <w:sz w:val="28"/>
          <w:szCs w:val="28"/>
          <w:lang w:eastAsia="ar-SA"/>
        </w:rPr>
        <w:t xml:space="preserve">Лот № </w:t>
      </w:r>
      <w:r>
        <w:rPr>
          <w:b/>
          <w:color w:val="000000"/>
          <w:sz w:val="28"/>
          <w:szCs w:val="28"/>
          <w:lang w:eastAsia="ar-SA"/>
        </w:rPr>
        <w:t>1</w:t>
      </w:r>
      <w:r w:rsidR="00FC75A4">
        <w:rPr>
          <w:b/>
          <w:color w:val="000000"/>
          <w:sz w:val="28"/>
          <w:szCs w:val="28"/>
          <w:lang w:eastAsia="ar-SA"/>
        </w:rPr>
        <w:t>0</w:t>
      </w:r>
      <w:r w:rsidRPr="00ED1765">
        <w:rPr>
          <w:color w:val="000000"/>
          <w:sz w:val="28"/>
          <w:szCs w:val="28"/>
          <w:lang w:eastAsia="ar-SA"/>
        </w:rPr>
        <w:t xml:space="preserve"> - земельный участок общей площадью </w:t>
      </w:r>
      <w:r>
        <w:rPr>
          <w:color w:val="000000"/>
          <w:sz w:val="28"/>
          <w:szCs w:val="28"/>
          <w:lang w:eastAsia="ar-SA"/>
        </w:rPr>
        <w:t>300 +/-6</w:t>
      </w:r>
      <w:r w:rsidRPr="00ED1765">
        <w:rPr>
          <w:color w:val="000000"/>
          <w:sz w:val="28"/>
          <w:szCs w:val="28"/>
          <w:lang w:eastAsia="ar-SA"/>
        </w:rPr>
        <w:t xml:space="preserve"> </w:t>
      </w:r>
      <w:proofErr w:type="spellStart"/>
      <w:r w:rsidRPr="00ED1765">
        <w:rPr>
          <w:color w:val="000000"/>
          <w:sz w:val="28"/>
          <w:szCs w:val="28"/>
          <w:lang w:eastAsia="ar-SA"/>
        </w:rPr>
        <w:t>кв.м</w:t>
      </w:r>
      <w:proofErr w:type="spellEnd"/>
      <w:r w:rsidRPr="00ED1765">
        <w:rPr>
          <w:color w:val="000000"/>
          <w:sz w:val="28"/>
          <w:szCs w:val="28"/>
          <w:lang w:eastAsia="ar-SA"/>
        </w:rPr>
        <w:t>, с кадастровым номером 23:30:</w:t>
      </w:r>
      <w:r>
        <w:rPr>
          <w:color w:val="000000"/>
          <w:sz w:val="28"/>
          <w:szCs w:val="28"/>
          <w:lang w:eastAsia="ar-SA"/>
        </w:rPr>
        <w:t>1108003</w:t>
      </w:r>
      <w:r w:rsidRPr="00ED1765">
        <w:rPr>
          <w:color w:val="000000"/>
          <w:sz w:val="28"/>
          <w:szCs w:val="28"/>
          <w:lang w:eastAsia="ar-SA"/>
        </w:rPr>
        <w:t>:</w:t>
      </w:r>
      <w:r>
        <w:rPr>
          <w:color w:val="000000"/>
          <w:sz w:val="28"/>
          <w:szCs w:val="28"/>
          <w:lang w:eastAsia="ar-SA"/>
        </w:rPr>
        <w:t>39</w:t>
      </w:r>
      <w:r w:rsidRPr="00ED1765">
        <w:rPr>
          <w:color w:val="000000"/>
          <w:sz w:val="28"/>
          <w:szCs w:val="28"/>
          <w:lang w:eastAsia="ar-SA"/>
        </w:rPr>
        <w:t xml:space="preserve">, категория земель – земли населенных пунктов, местоположение: Краснодарский край, р-н Темрюкский, </w:t>
      </w:r>
      <w:r>
        <w:rPr>
          <w:color w:val="000000"/>
          <w:sz w:val="28"/>
          <w:szCs w:val="28"/>
          <w:lang w:eastAsia="ar-SA"/>
        </w:rPr>
        <w:t>г.</w:t>
      </w:r>
      <w:r w:rsidRPr="00ED1765">
        <w:rPr>
          <w:color w:val="000000"/>
          <w:sz w:val="28"/>
          <w:szCs w:val="28"/>
          <w:lang w:eastAsia="ar-SA"/>
        </w:rPr>
        <w:t xml:space="preserve"> Темрюк</w:t>
      </w:r>
      <w:r>
        <w:rPr>
          <w:color w:val="000000"/>
          <w:sz w:val="28"/>
          <w:szCs w:val="28"/>
          <w:lang w:eastAsia="ar-SA"/>
        </w:rPr>
        <w:t>, ул. Первомайская</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xml:space="preserve">Разрешенное использование: </w:t>
      </w:r>
      <w:r>
        <w:rPr>
          <w:color w:val="000000"/>
          <w:sz w:val="28"/>
          <w:szCs w:val="28"/>
          <w:lang w:eastAsia="ar-SA"/>
        </w:rPr>
        <w:t>связь</w:t>
      </w:r>
      <w:r w:rsidRPr="00ED1765">
        <w:rPr>
          <w:color w:val="000000"/>
          <w:sz w:val="28"/>
          <w:szCs w:val="28"/>
          <w:lang w:eastAsia="ar-SA"/>
        </w:rPr>
        <w:t>.</w:t>
      </w:r>
    </w:p>
    <w:p w:rsidR="00CF5C79" w:rsidRPr="00ED1765" w:rsidRDefault="00CF5C79" w:rsidP="00CF5C79">
      <w:pPr>
        <w:shd w:val="clear" w:color="auto" w:fill="FFFFFF"/>
        <w:tabs>
          <w:tab w:val="left" w:pos="0"/>
        </w:tabs>
        <w:jc w:val="both"/>
        <w:rPr>
          <w:color w:val="000000"/>
          <w:sz w:val="28"/>
          <w:szCs w:val="28"/>
          <w:lang w:eastAsia="ar-SA"/>
        </w:rPr>
      </w:pPr>
      <w:r>
        <w:rPr>
          <w:color w:val="000000"/>
          <w:sz w:val="28"/>
          <w:szCs w:val="28"/>
          <w:lang w:eastAsia="ar-SA"/>
        </w:rPr>
        <w:t xml:space="preserve">         </w:t>
      </w:r>
      <w:r w:rsidRPr="00ED1765">
        <w:rPr>
          <w:color w:val="000000"/>
          <w:sz w:val="28"/>
          <w:szCs w:val="28"/>
          <w:lang w:eastAsia="ar-SA"/>
        </w:rPr>
        <w:t xml:space="preserve">Обременения: </w:t>
      </w:r>
      <w:r w:rsidRPr="001F684C">
        <w:rPr>
          <w:sz w:val="28"/>
          <w:szCs w:val="28"/>
        </w:rPr>
        <w:t>обременения, ограничение прав на земельный участок, предусмотренные статьей 56 Земельного кодекса РФ – санитарно-защитная зона</w:t>
      </w:r>
      <w:r w:rsidRPr="00ED1765">
        <w:rPr>
          <w:color w:val="000000"/>
          <w:sz w:val="28"/>
          <w:szCs w:val="28"/>
          <w:lang w:eastAsia="ar-SA"/>
        </w:rPr>
        <w:t>.</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С</w:t>
      </w:r>
      <w:r>
        <w:rPr>
          <w:color w:val="000000"/>
          <w:sz w:val="28"/>
          <w:szCs w:val="28"/>
          <w:lang w:eastAsia="ar-SA"/>
        </w:rPr>
        <w:t>рок действия договора аренды – 18</w:t>
      </w:r>
      <w:r w:rsidRPr="00ED1765">
        <w:rPr>
          <w:color w:val="000000"/>
          <w:sz w:val="28"/>
          <w:szCs w:val="28"/>
          <w:lang w:eastAsia="ar-SA"/>
        </w:rPr>
        <w:t xml:space="preserve"> месяцев.</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xml:space="preserve">Сведения о правах: неразграниченная государственная собственность. </w:t>
      </w:r>
    </w:p>
    <w:p w:rsidR="00CF5C79" w:rsidRPr="00ED1765" w:rsidRDefault="00CF5C79" w:rsidP="00CF5C79">
      <w:pPr>
        <w:shd w:val="clear" w:color="auto" w:fill="FFFFFF"/>
        <w:ind w:firstLine="709"/>
        <w:jc w:val="both"/>
        <w:rPr>
          <w:color w:val="000000"/>
          <w:sz w:val="28"/>
          <w:szCs w:val="28"/>
          <w:lang w:eastAsia="ar-SA"/>
        </w:rPr>
      </w:pPr>
      <w:r>
        <w:rPr>
          <w:color w:val="000000"/>
          <w:sz w:val="28"/>
          <w:szCs w:val="28"/>
          <w:lang w:eastAsia="ar-SA"/>
        </w:rPr>
        <w:t>В соответствии с пункто</w:t>
      </w:r>
      <w:r w:rsidRPr="00ED1765">
        <w:rPr>
          <w:color w:val="000000"/>
          <w:sz w:val="28"/>
          <w:szCs w:val="28"/>
          <w:lang w:eastAsia="ar-SA"/>
        </w:rPr>
        <w:t xml:space="preserve">м 14 статьи 39.11 Земельного кодекса Российской Федерации установить начальный размер ежегодной арендной платы в размере </w:t>
      </w:r>
      <w:r>
        <w:rPr>
          <w:color w:val="000000"/>
          <w:sz w:val="28"/>
          <w:szCs w:val="28"/>
          <w:lang w:eastAsia="ar-SA"/>
        </w:rPr>
        <w:t>50 000</w:t>
      </w:r>
      <w:r w:rsidRPr="00ED1765">
        <w:rPr>
          <w:color w:val="000000"/>
          <w:sz w:val="28"/>
          <w:szCs w:val="28"/>
          <w:lang w:eastAsia="ar-SA"/>
        </w:rPr>
        <w:t xml:space="preserve"> (</w:t>
      </w:r>
      <w:r>
        <w:rPr>
          <w:color w:val="000000"/>
          <w:sz w:val="28"/>
          <w:szCs w:val="28"/>
          <w:lang w:eastAsia="ar-SA"/>
        </w:rPr>
        <w:t>пятьдесят</w:t>
      </w:r>
      <w:r w:rsidRPr="00ED1765">
        <w:rPr>
          <w:color w:val="000000"/>
          <w:sz w:val="28"/>
          <w:szCs w:val="28"/>
          <w:lang w:eastAsia="ar-SA"/>
        </w:rPr>
        <w:t xml:space="preserve"> тысяч) рублей 00 копеек.</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lastRenderedPageBreak/>
        <w:t xml:space="preserve">Шаг аукциона – 3%, что составляет </w:t>
      </w:r>
      <w:r>
        <w:rPr>
          <w:color w:val="000000"/>
          <w:sz w:val="28"/>
          <w:szCs w:val="28"/>
          <w:lang w:eastAsia="ar-SA"/>
        </w:rPr>
        <w:t>1 500</w:t>
      </w:r>
      <w:r w:rsidRPr="00ED1765">
        <w:rPr>
          <w:color w:val="000000"/>
          <w:sz w:val="28"/>
          <w:szCs w:val="28"/>
          <w:lang w:eastAsia="ar-SA"/>
        </w:rPr>
        <w:t xml:space="preserve"> (</w:t>
      </w:r>
      <w:r>
        <w:rPr>
          <w:color w:val="000000"/>
          <w:sz w:val="28"/>
          <w:szCs w:val="28"/>
          <w:lang w:eastAsia="ar-SA"/>
        </w:rPr>
        <w:t>одна</w:t>
      </w:r>
      <w:r w:rsidRPr="00ED1765">
        <w:rPr>
          <w:color w:val="000000"/>
          <w:sz w:val="28"/>
          <w:szCs w:val="28"/>
          <w:lang w:eastAsia="ar-SA"/>
        </w:rPr>
        <w:t xml:space="preserve"> тысяч</w:t>
      </w:r>
      <w:r>
        <w:rPr>
          <w:color w:val="000000"/>
          <w:sz w:val="28"/>
          <w:szCs w:val="28"/>
          <w:lang w:eastAsia="ar-SA"/>
        </w:rPr>
        <w:t>а пятьсот</w:t>
      </w:r>
      <w:r w:rsidRPr="00ED1765">
        <w:rPr>
          <w:color w:val="000000"/>
          <w:sz w:val="28"/>
          <w:szCs w:val="28"/>
          <w:lang w:eastAsia="ar-SA"/>
        </w:rPr>
        <w:t>) рубл</w:t>
      </w:r>
      <w:r>
        <w:rPr>
          <w:color w:val="000000"/>
          <w:sz w:val="28"/>
          <w:szCs w:val="28"/>
          <w:lang w:eastAsia="ar-SA"/>
        </w:rPr>
        <w:t>ей</w:t>
      </w:r>
      <w:r w:rsidRPr="00ED1765">
        <w:rPr>
          <w:color w:val="000000"/>
          <w:sz w:val="28"/>
          <w:szCs w:val="28"/>
          <w:lang w:eastAsia="ar-SA"/>
        </w:rPr>
        <w:t xml:space="preserve"> </w:t>
      </w:r>
      <w:r>
        <w:rPr>
          <w:color w:val="000000"/>
          <w:sz w:val="28"/>
          <w:szCs w:val="28"/>
          <w:lang w:eastAsia="ar-SA"/>
        </w:rPr>
        <w:t>0</w:t>
      </w:r>
      <w:r w:rsidRPr="00ED1765">
        <w:rPr>
          <w:color w:val="000000"/>
          <w:sz w:val="28"/>
          <w:szCs w:val="28"/>
          <w:lang w:eastAsia="ar-SA"/>
        </w:rPr>
        <w:t>0 копеек.</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CF5C79"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Предельные параметры разрешенного строительства:</w:t>
      </w:r>
    </w:p>
    <w:p w:rsidR="00CF5C79" w:rsidRPr="00CF5C79" w:rsidRDefault="00CF5C79" w:rsidP="00CF5C79">
      <w:pPr>
        <w:shd w:val="clear" w:color="auto" w:fill="FFFFFF"/>
        <w:ind w:firstLine="709"/>
        <w:jc w:val="both"/>
        <w:rPr>
          <w:color w:val="000000"/>
          <w:sz w:val="28"/>
          <w:szCs w:val="28"/>
          <w:lang w:eastAsia="ar-SA"/>
        </w:rPr>
      </w:pPr>
      <w:r w:rsidRPr="00CF5C79">
        <w:rPr>
          <w:color w:val="000000"/>
          <w:sz w:val="28"/>
          <w:szCs w:val="28"/>
          <w:lang w:eastAsia="ar-SA"/>
        </w:rPr>
        <w:t>Регламенты не устанавливаются</w:t>
      </w:r>
    </w:p>
    <w:p w:rsidR="00CF5C79" w:rsidRPr="00ED1765" w:rsidRDefault="00CF5C79" w:rsidP="00CF5C79">
      <w:pPr>
        <w:shd w:val="clear" w:color="auto" w:fill="FFFFFF"/>
        <w:ind w:firstLine="709"/>
        <w:jc w:val="both"/>
        <w:rPr>
          <w:b/>
          <w:color w:val="000000"/>
          <w:sz w:val="28"/>
          <w:szCs w:val="28"/>
          <w:lang w:eastAsia="ar-SA"/>
        </w:rPr>
      </w:pPr>
      <w:r w:rsidRPr="00ED1765">
        <w:rPr>
          <w:b/>
          <w:color w:val="000000"/>
          <w:sz w:val="28"/>
          <w:szCs w:val="28"/>
          <w:lang w:eastAsia="ar-SA"/>
        </w:rPr>
        <w:t xml:space="preserve">Технические условия подключения к сети </w:t>
      </w:r>
      <w:proofErr w:type="spellStart"/>
      <w:r w:rsidRPr="00ED1765">
        <w:rPr>
          <w:b/>
          <w:color w:val="000000"/>
          <w:sz w:val="28"/>
          <w:szCs w:val="28"/>
          <w:lang w:eastAsia="ar-SA"/>
        </w:rPr>
        <w:t>инженерно</w:t>
      </w:r>
      <w:proofErr w:type="spellEnd"/>
      <w:r w:rsidRPr="00ED1765">
        <w:rPr>
          <w:b/>
          <w:color w:val="000000"/>
          <w:sz w:val="28"/>
          <w:szCs w:val="28"/>
          <w:lang w:eastAsia="ar-SA"/>
        </w:rPr>
        <w:t xml:space="preserve"> - технического обеспечения: </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1. Электроэнергия: технологическое присоединение к сетям филиала АО «НЭСК-Электросети» «</w:t>
      </w:r>
      <w:proofErr w:type="spellStart"/>
      <w:r w:rsidRPr="00ED1765">
        <w:rPr>
          <w:color w:val="000000"/>
          <w:sz w:val="28"/>
          <w:szCs w:val="28"/>
          <w:lang w:eastAsia="ar-SA"/>
        </w:rPr>
        <w:t>Темрюкэлектросеть</w:t>
      </w:r>
      <w:proofErr w:type="spellEnd"/>
      <w:r w:rsidRPr="00ED1765">
        <w:rPr>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2. Водоснабжение:</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xml:space="preserve">- водоснабжение от водопроводной сети из </w:t>
      </w:r>
      <w:r w:rsidR="00082856">
        <w:rPr>
          <w:color w:val="000000"/>
          <w:sz w:val="28"/>
          <w:szCs w:val="28"/>
          <w:lang w:eastAsia="ar-SA"/>
        </w:rPr>
        <w:t>чугунных</w:t>
      </w:r>
      <w:r w:rsidRPr="00ED1765">
        <w:rPr>
          <w:color w:val="000000"/>
          <w:sz w:val="28"/>
          <w:szCs w:val="28"/>
          <w:lang w:eastAsia="ar-SA"/>
        </w:rPr>
        <w:t xml:space="preserve"> труб Ф 1</w:t>
      </w:r>
      <w:r w:rsidR="00082856">
        <w:rPr>
          <w:color w:val="000000"/>
          <w:sz w:val="28"/>
          <w:szCs w:val="28"/>
          <w:lang w:eastAsia="ar-SA"/>
        </w:rPr>
        <w:t>50</w:t>
      </w:r>
      <w:r w:rsidRPr="00ED1765">
        <w:rPr>
          <w:color w:val="000000"/>
          <w:sz w:val="28"/>
          <w:szCs w:val="28"/>
          <w:lang w:eastAsia="ar-SA"/>
        </w:rPr>
        <w:t xml:space="preserve">, проложенной по ул. </w:t>
      </w:r>
      <w:r w:rsidR="00082856">
        <w:rPr>
          <w:color w:val="000000"/>
          <w:sz w:val="28"/>
          <w:szCs w:val="28"/>
          <w:lang w:eastAsia="ar-SA"/>
        </w:rPr>
        <w:t>Первомайская напротив рассматриваемого земельного участка</w:t>
      </w:r>
      <w:r w:rsidRPr="00ED1765">
        <w:rPr>
          <w:color w:val="000000"/>
          <w:sz w:val="28"/>
          <w:szCs w:val="28"/>
          <w:lang w:eastAsia="ar-SA"/>
        </w:rPr>
        <w:t>;</w:t>
      </w:r>
    </w:p>
    <w:p w:rsidR="00CF5C79"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максимальная нагрузка – 0,20куб.м./</w:t>
      </w:r>
      <w:proofErr w:type="spellStart"/>
      <w:r w:rsidRPr="00ED1765">
        <w:rPr>
          <w:color w:val="000000"/>
          <w:sz w:val="28"/>
          <w:szCs w:val="28"/>
          <w:lang w:eastAsia="ar-SA"/>
        </w:rPr>
        <w:t>сут</w:t>
      </w:r>
      <w:proofErr w:type="spellEnd"/>
      <w:r w:rsidRPr="00ED1765">
        <w:rPr>
          <w:color w:val="000000"/>
          <w:sz w:val="28"/>
          <w:szCs w:val="28"/>
          <w:lang w:eastAsia="ar-SA"/>
        </w:rPr>
        <w:t xml:space="preserve">; 0,0083 </w:t>
      </w:r>
      <w:proofErr w:type="spellStart"/>
      <w:r w:rsidRPr="00ED1765">
        <w:rPr>
          <w:color w:val="000000"/>
          <w:sz w:val="28"/>
          <w:szCs w:val="28"/>
          <w:lang w:eastAsia="ar-SA"/>
        </w:rPr>
        <w:t>куб.м</w:t>
      </w:r>
      <w:proofErr w:type="spellEnd"/>
      <w:r w:rsidRPr="00ED1765">
        <w:rPr>
          <w:color w:val="000000"/>
          <w:sz w:val="28"/>
          <w:szCs w:val="28"/>
          <w:lang w:eastAsia="ar-SA"/>
        </w:rPr>
        <w:t>./час; 0,0023л/с;</w:t>
      </w:r>
    </w:p>
    <w:p w:rsidR="00082856" w:rsidRPr="00082856" w:rsidRDefault="00082856" w:rsidP="00082856">
      <w:pPr>
        <w:shd w:val="clear" w:color="auto" w:fill="FFFFFF"/>
        <w:ind w:firstLine="709"/>
        <w:jc w:val="both"/>
        <w:rPr>
          <w:color w:val="000000"/>
          <w:sz w:val="28"/>
          <w:szCs w:val="28"/>
          <w:lang w:eastAsia="ar-SA"/>
        </w:rPr>
      </w:pPr>
      <w:r w:rsidRPr="00082856">
        <w:rPr>
          <w:color w:val="000000"/>
          <w:sz w:val="28"/>
          <w:szCs w:val="28"/>
          <w:lang w:eastAsia="ar-SA"/>
        </w:rPr>
        <w:t>- водоснабжение от водопроводной сети из чугунных</w:t>
      </w:r>
      <w:r>
        <w:rPr>
          <w:color w:val="000000"/>
          <w:sz w:val="28"/>
          <w:szCs w:val="28"/>
          <w:lang w:eastAsia="ar-SA"/>
        </w:rPr>
        <w:t xml:space="preserve"> труб Ф 200</w:t>
      </w:r>
      <w:r w:rsidRPr="00082856">
        <w:rPr>
          <w:color w:val="000000"/>
          <w:sz w:val="28"/>
          <w:szCs w:val="28"/>
          <w:lang w:eastAsia="ar-SA"/>
        </w:rPr>
        <w:t xml:space="preserve">, проложенной по ул. Первомайская </w:t>
      </w:r>
      <w:r>
        <w:rPr>
          <w:color w:val="000000"/>
          <w:sz w:val="28"/>
          <w:szCs w:val="28"/>
          <w:lang w:eastAsia="ar-SA"/>
        </w:rPr>
        <w:t>в районе</w:t>
      </w:r>
      <w:r w:rsidRPr="00082856">
        <w:rPr>
          <w:color w:val="000000"/>
          <w:sz w:val="28"/>
          <w:szCs w:val="28"/>
          <w:lang w:eastAsia="ar-SA"/>
        </w:rPr>
        <w:t xml:space="preserve"> земельного участка</w:t>
      </w:r>
      <w:r>
        <w:rPr>
          <w:color w:val="000000"/>
          <w:sz w:val="28"/>
          <w:szCs w:val="28"/>
          <w:lang w:eastAsia="ar-SA"/>
        </w:rPr>
        <w:t xml:space="preserve"> №37/7</w:t>
      </w:r>
      <w:r w:rsidRPr="00082856">
        <w:rPr>
          <w:color w:val="000000"/>
          <w:sz w:val="28"/>
          <w:szCs w:val="28"/>
          <w:lang w:eastAsia="ar-SA"/>
        </w:rPr>
        <w:t>;</w:t>
      </w:r>
    </w:p>
    <w:p w:rsidR="00082856" w:rsidRPr="00082856" w:rsidRDefault="00082856" w:rsidP="00082856">
      <w:pPr>
        <w:shd w:val="clear" w:color="auto" w:fill="FFFFFF"/>
        <w:ind w:firstLine="709"/>
        <w:jc w:val="both"/>
        <w:rPr>
          <w:color w:val="000000"/>
          <w:sz w:val="28"/>
          <w:szCs w:val="28"/>
          <w:lang w:eastAsia="ar-SA"/>
        </w:rPr>
      </w:pPr>
      <w:r w:rsidRPr="00082856">
        <w:rPr>
          <w:color w:val="000000"/>
          <w:sz w:val="28"/>
          <w:szCs w:val="28"/>
          <w:lang w:eastAsia="ar-SA"/>
        </w:rPr>
        <w:t>- максимальная нагрузка – 0,20куб.м./</w:t>
      </w:r>
      <w:proofErr w:type="spellStart"/>
      <w:r w:rsidRPr="00082856">
        <w:rPr>
          <w:color w:val="000000"/>
          <w:sz w:val="28"/>
          <w:szCs w:val="28"/>
          <w:lang w:eastAsia="ar-SA"/>
        </w:rPr>
        <w:t>сут</w:t>
      </w:r>
      <w:proofErr w:type="spellEnd"/>
      <w:r w:rsidRPr="00082856">
        <w:rPr>
          <w:color w:val="000000"/>
          <w:sz w:val="28"/>
          <w:szCs w:val="28"/>
          <w:lang w:eastAsia="ar-SA"/>
        </w:rPr>
        <w:t xml:space="preserve">; 0,0083 </w:t>
      </w:r>
      <w:proofErr w:type="spellStart"/>
      <w:r w:rsidRPr="00082856">
        <w:rPr>
          <w:color w:val="000000"/>
          <w:sz w:val="28"/>
          <w:szCs w:val="28"/>
          <w:lang w:eastAsia="ar-SA"/>
        </w:rPr>
        <w:t>куб.м</w:t>
      </w:r>
      <w:proofErr w:type="spellEnd"/>
      <w:r w:rsidRPr="00082856">
        <w:rPr>
          <w:color w:val="000000"/>
          <w:sz w:val="28"/>
          <w:szCs w:val="28"/>
          <w:lang w:eastAsia="ar-SA"/>
        </w:rPr>
        <w:t>./час; 0,0023л/с;</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срок подключения – в течение 1 года с момента выдачи технических условий;</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срок действия технических условий- 3 года;</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стоимость подключения будет определена в соответствии с проектом строящегося объекта.</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 xml:space="preserve">3. </w:t>
      </w:r>
      <w:r w:rsidRPr="00FE4424">
        <w:rPr>
          <w:color w:val="000000"/>
          <w:sz w:val="28"/>
          <w:szCs w:val="28"/>
          <w:lang w:eastAsia="ar-SA"/>
        </w:rPr>
        <w:t xml:space="preserve">Газоснабжение: </w:t>
      </w:r>
      <w:r w:rsidR="00FE4424" w:rsidRPr="00FE4424">
        <w:rPr>
          <w:color w:val="000000"/>
          <w:sz w:val="28"/>
          <w:szCs w:val="28"/>
          <w:lang w:eastAsia="ar-SA"/>
        </w:rPr>
        <w:t xml:space="preserve">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п. 32 Правил. Согласно информации ООО «Газпром </w:t>
      </w:r>
      <w:proofErr w:type="spellStart"/>
      <w:r w:rsidR="00FE4424" w:rsidRPr="00FE4424">
        <w:rPr>
          <w:color w:val="000000"/>
          <w:sz w:val="28"/>
          <w:szCs w:val="28"/>
          <w:lang w:eastAsia="ar-SA"/>
        </w:rPr>
        <w:t>трансгаз</w:t>
      </w:r>
      <w:proofErr w:type="spellEnd"/>
      <w:r w:rsidR="00FE4424" w:rsidRPr="00FE4424">
        <w:rPr>
          <w:color w:val="000000"/>
          <w:sz w:val="28"/>
          <w:szCs w:val="28"/>
          <w:lang w:eastAsia="ar-SA"/>
        </w:rPr>
        <w:t xml:space="preserve"> Краснодар», техническая возможность подачи дополнительных объемов природного газа через </w:t>
      </w:r>
      <w:r w:rsidR="00FE4424" w:rsidRPr="00FE4424">
        <w:rPr>
          <w:color w:val="000000"/>
          <w:sz w:val="28"/>
          <w:szCs w:val="28"/>
          <w:lang w:eastAsia="ar-SA"/>
        </w:rPr>
        <w:br/>
        <w:t>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rsidR="00CF5C79" w:rsidRPr="00ED1765" w:rsidRDefault="00CF5C79" w:rsidP="00CF5C79">
      <w:pPr>
        <w:shd w:val="clear" w:color="auto" w:fill="FFFFFF"/>
        <w:ind w:firstLine="709"/>
        <w:jc w:val="both"/>
        <w:rPr>
          <w:color w:val="000000"/>
          <w:sz w:val="28"/>
          <w:szCs w:val="28"/>
          <w:lang w:eastAsia="ar-SA"/>
        </w:rPr>
      </w:pPr>
      <w:r w:rsidRPr="00ED1765">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FE114F" w:rsidRPr="00382940" w:rsidRDefault="001F684C" w:rsidP="00ED1765">
      <w:pPr>
        <w:tabs>
          <w:tab w:val="left" w:pos="0"/>
        </w:tabs>
        <w:jc w:val="both"/>
        <w:rPr>
          <w:color w:val="000000"/>
          <w:sz w:val="28"/>
          <w:szCs w:val="28"/>
        </w:rPr>
      </w:pPr>
      <w:r w:rsidRPr="001F684C">
        <w:rPr>
          <w:color w:val="000000"/>
          <w:sz w:val="28"/>
          <w:szCs w:val="28"/>
          <w:lang w:eastAsia="ar-SA"/>
        </w:rPr>
        <w:tab/>
      </w:r>
      <w:r w:rsidR="00FE114F" w:rsidRPr="00382940">
        <w:rPr>
          <w:b/>
          <w:color w:val="000000"/>
          <w:sz w:val="28"/>
          <w:szCs w:val="28"/>
        </w:rPr>
        <w:t>Существенные условия договора аренды</w:t>
      </w:r>
      <w:r w:rsidR="00FE114F">
        <w:rPr>
          <w:b/>
          <w:color w:val="000000"/>
          <w:sz w:val="28"/>
          <w:szCs w:val="28"/>
        </w:rPr>
        <w:t xml:space="preserve"> земельного</w:t>
      </w:r>
      <w:r w:rsidR="00FE114F" w:rsidRPr="00382940">
        <w:rPr>
          <w:b/>
          <w:color w:val="000000"/>
          <w:sz w:val="28"/>
          <w:szCs w:val="28"/>
        </w:rPr>
        <w:t xml:space="preserve"> участка</w:t>
      </w:r>
      <w:r w:rsidR="00FE114F" w:rsidRPr="00382940">
        <w:rPr>
          <w:color w:val="000000"/>
          <w:sz w:val="28"/>
          <w:szCs w:val="28"/>
        </w:rPr>
        <w:t>:</w:t>
      </w:r>
    </w:p>
    <w:p w:rsidR="00FE114F" w:rsidRPr="00382940" w:rsidRDefault="00FE114F" w:rsidP="00FE114F">
      <w:pPr>
        <w:ind w:firstLine="709"/>
        <w:jc w:val="both"/>
        <w:rPr>
          <w:sz w:val="28"/>
          <w:szCs w:val="28"/>
        </w:rPr>
      </w:pPr>
      <w:r w:rsidRPr="00382940">
        <w:rPr>
          <w:sz w:val="28"/>
          <w:szCs w:val="28"/>
        </w:rPr>
        <w:lastRenderedPageBreak/>
        <w:t>- срок договора аренды;</w:t>
      </w:r>
    </w:p>
    <w:p w:rsidR="00FE114F" w:rsidRPr="00382940" w:rsidRDefault="00FE114F" w:rsidP="00FE114F">
      <w:pPr>
        <w:ind w:firstLine="709"/>
        <w:jc w:val="both"/>
        <w:rPr>
          <w:sz w:val="28"/>
          <w:szCs w:val="28"/>
        </w:rPr>
      </w:pPr>
      <w:r w:rsidRPr="00382940">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E114F" w:rsidRDefault="00FE114F" w:rsidP="00FE114F">
      <w:pPr>
        <w:ind w:firstLine="709"/>
        <w:jc w:val="both"/>
        <w:rPr>
          <w:rStyle w:val="blk"/>
          <w:sz w:val="28"/>
          <w:szCs w:val="28"/>
        </w:rPr>
      </w:pPr>
      <w:r w:rsidRPr="00B53B6D">
        <w:rPr>
          <w:sz w:val="28"/>
          <w:szCs w:val="28"/>
        </w:rPr>
        <w:t xml:space="preserve">- </w:t>
      </w:r>
      <w:r w:rsidRPr="00B53B6D">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FE114F" w:rsidRDefault="00FE114F" w:rsidP="00FE114F">
      <w:pPr>
        <w:ind w:firstLine="709"/>
        <w:jc w:val="both"/>
        <w:rPr>
          <w:sz w:val="28"/>
          <w:szCs w:val="28"/>
        </w:rPr>
      </w:pPr>
      <w:r w:rsidRPr="0092620C">
        <w:rPr>
          <w:rStyle w:val="blk"/>
          <w:sz w:val="28"/>
          <w:szCs w:val="28"/>
        </w:rPr>
        <w:t xml:space="preserve">- </w:t>
      </w:r>
      <w:r>
        <w:rPr>
          <w:sz w:val="28"/>
          <w:szCs w:val="28"/>
        </w:rPr>
        <w:t>в</w:t>
      </w:r>
      <w:r w:rsidRPr="0092620C">
        <w:rPr>
          <w:sz w:val="28"/>
          <w:szCs w:val="28"/>
        </w:rPr>
        <w:t>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FE114F" w:rsidRPr="002C290D" w:rsidRDefault="00FE114F" w:rsidP="00FE114F">
      <w:pPr>
        <w:ind w:firstLine="709"/>
        <w:jc w:val="both"/>
        <w:rPr>
          <w:b/>
          <w:sz w:val="28"/>
          <w:szCs w:val="28"/>
        </w:rPr>
      </w:pPr>
      <w:r w:rsidRPr="002C290D">
        <w:rPr>
          <w:b/>
          <w:sz w:val="28"/>
          <w:szCs w:val="28"/>
        </w:rPr>
        <w:t>Существенные условия договора купли-продажи земельного участка:</w:t>
      </w:r>
    </w:p>
    <w:p w:rsidR="00FE114F" w:rsidRPr="002C290D" w:rsidRDefault="00FE114F" w:rsidP="00FE114F">
      <w:pPr>
        <w:ind w:firstLine="709"/>
        <w:jc w:val="both"/>
        <w:rPr>
          <w:sz w:val="28"/>
          <w:szCs w:val="28"/>
        </w:rPr>
      </w:pPr>
      <w:r w:rsidRPr="002C290D">
        <w:rPr>
          <w:sz w:val="28"/>
          <w:szCs w:val="28"/>
        </w:rPr>
        <w:t>- не допускается застройка земельного участка, не предусмотренная видом разрешенного использования.</w:t>
      </w:r>
    </w:p>
    <w:p w:rsidR="00FE114F" w:rsidRPr="000A70A4" w:rsidRDefault="00FE114F" w:rsidP="00FE114F">
      <w:pPr>
        <w:widowControl w:val="0"/>
        <w:tabs>
          <w:tab w:val="left" w:pos="709"/>
        </w:tabs>
        <w:autoSpaceDE w:val="0"/>
        <w:autoSpaceDN w:val="0"/>
        <w:adjustRightInd w:val="0"/>
        <w:ind w:firstLine="709"/>
        <w:jc w:val="both"/>
        <w:rPr>
          <w:bCs/>
          <w:sz w:val="28"/>
          <w:szCs w:val="28"/>
        </w:rPr>
      </w:pPr>
      <w:r w:rsidRPr="000A70A4">
        <w:rPr>
          <w:b/>
          <w:sz w:val="28"/>
          <w:szCs w:val="28"/>
          <w:lang w:eastAsia="ar-SA"/>
        </w:rPr>
        <w:t xml:space="preserve">О форме заявок на участие в аукционе, </w:t>
      </w:r>
      <w:r w:rsidRPr="000A70A4">
        <w:rPr>
          <w:b/>
          <w:sz w:val="28"/>
          <w:szCs w:val="28"/>
        </w:rPr>
        <w:t xml:space="preserve"> порядке их приема, об адресе места их приема, о дате и времени начала и окончания приема заявок на участие в аукционе:</w:t>
      </w:r>
      <w:r w:rsidRPr="000A70A4">
        <w:rPr>
          <w:sz w:val="28"/>
          <w:szCs w:val="28"/>
          <w:lang w:eastAsia="ar-SA"/>
        </w:rPr>
        <w:t xml:space="preserve"> </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 Форма заявки на участие в аукционе указана в приложении № 1 к настоящему извещению. </w:t>
      </w:r>
    </w:p>
    <w:p w:rsidR="00FE114F" w:rsidRPr="006D5B08" w:rsidRDefault="00FE114F" w:rsidP="00FE114F">
      <w:pPr>
        <w:tabs>
          <w:tab w:val="left" w:pos="709"/>
        </w:tabs>
        <w:ind w:firstLine="709"/>
        <w:jc w:val="both"/>
        <w:rPr>
          <w:sz w:val="28"/>
          <w:szCs w:val="28"/>
          <w:lang w:eastAsia="ar-SA"/>
        </w:rPr>
      </w:pPr>
      <w:r w:rsidRPr="00E21E8C">
        <w:rPr>
          <w:sz w:val="24"/>
          <w:szCs w:val="24"/>
          <w:lang w:eastAsia="ar-SA"/>
        </w:rPr>
        <w:t xml:space="preserve"> </w:t>
      </w:r>
      <w:r w:rsidRPr="006D5B08">
        <w:rPr>
          <w:sz w:val="28"/>
          <w:szCs w:val="28"/>
          <w:lang w:eastAsia="ar-SA"/>
        </w:rPr>
        <w:t xml:space="preserve">Прием заявок осуществляется </w:t>
      </w:r>
      <w:r w:rsidRPr="006D5B08">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sidRPr="006D5B08">
        <w:rPr>
          <w:sz w:val="28"/>
          <w:szCs w:val="28"/>
          <w:lang w:eastAsia="ar-SA"/>
        </w:rPr>
        <w:t xml:space="preserve">, </w:t>
      </w:r>
      <w:proofErr w:type="spellStart"/>
      <w:r w:rsidRPr="006D5B08">
        <w:rPr>
          <w:sz w:val="28"/>
          <w:szCs w:val="28"/>
          <w:lang w:eastAsia="ar-SA"/>
        </w:rPr>
        <w:t>каб</w:t>
      </w:r>
      <w:proofErr w:type="spellEnd"/>
      <w:r w:rsidRPr="006D5B08">
        <w:rPr>
          <w:sz w:val="28"/>
          <w:szCs w:val="28"/>
          <w:lang w:eastAsia="ar-SA"/>
        </w:rPr>
        <w:t xml:space="preserve">. 6, (перерыв 12.00 час. до 13.00 час.).  </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FE114F" w:rsidRPr="006D5B08" w:rsidRDefault="00FE114F" w:rsidP="00FE114F">
      <w:pPr>
        <w:tabs>
          <w:tab w:val="left" w:pos="840"/>
        </w:tabs>
        <w:ind w:firstLine="709"/>
        <w:jc w:val="both"/>
        <w:rPr>
          <w:sz w:val="28"/>
          <w:szCs w:val="28"/>
          <w:lang w:eastAsia="ar-SA"/>
        </w:rPr>
      </w:pPr>
      <w:r w:rsidRPr="006D5B08">
        <w:rPr>
          <w:sz w:val="24"/>
          <w:szCs w:val="24"/>
          <w:lang w:eastAsia="ar-SA"/>
        </w:rPr>
        <w:t xml:space="preserve"> </w:t>
      </w:r>
      <w:r w:rsidRPr="006D5B08">
        <w:rPr>
          <w:sz w:val="28"/>
          <w:szCs w:val="28"/>
          <w:lang w:eastAsia="ar-SA"/>
        </w:rPr>
        <w:t>Один заявитель вправе подать только одну заявку на участие в аукционе.</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114F" w:rsidRPr="000A70A4" w:rsidRDefault="00FE114F" w:rsidP="00FE114F">
      <w:pPr>
        <w:tabs>
          <w:tab w:val="left" w:pos="840"/>
        </w:tabs>
        <w:ind w:firstLine="709"/>
        <w:jc w:val="both"/>
        <w:rPr>
          <w:sz w:val="28"/>
          <w:szCs w:val="28"/>
          <w:lang w:eastAsia="ar-SA"/>
        </w:rPr>
      </w:pPr>
      <w:r w:rsidRPr="006D5B08">
        <w:rPr>
          <w:sz w:val="28"/>
          <w:szCs w:val="28"/>
          <w:lang w:eastAsia="ar-SA"/>
        </w:rPr>
        <w:t>Заявка на участие в аукционе</w:t>
      </w:r>
      <w:r w:rsidRPr="006D5B08">
        <w:rPr>
          <w:color w:val="000000"/>
          <w:sz w:val="27"/>
          <w:szCs w:val="27"/>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w:t>
      </w:r>
      <w:r w:rsidRPr="006D5B08">
        <w:rPr>
          <w:color w:val="000000"/>
          <w:sz w:val="27"/>
          <w:szCs w:val="27"/>
        </w:rPr>
        <w:lastRenderedPageBreak/>
        <w:t>действующим законодательством. Документ, удостоверяющий личность подающего заявку, предоставляется в оригинале (для обозрения).</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rsidR="00FE114F" w:rsidRPr="00C87E94" w:rsidRDefault="00FE114F" w:rsidP="00FE114F">
      <w:pPr>
        <w:tabs>
          <w:tab w:val="left" w:pos="840"/>
        </w:tabs>
        <w:ind w:firstLine="709"/>
        <w:jc w:val="both"/>
        <w:rPr>
          <w:b/>
          <w:sz w:val="28"/>
          <w:szCs w:val="28"/>
          <w:lang w:eastAsia="ar-SA"/>
        </w:rPr>
      </w:pPr>
      <w:r w:rsidRPr="000A70A4">
        <w:rPr>
          <w:sz w:val="28"/>
          <w:szCs w:val="28"/>
          <w:lang w:eastAsia="ar-SA"/>
        </w:rPr>
        <w:t xml:space="preserve">Дата и время окончания приема заявок на участие в аукционе </w:t>
      </w:r>
      <w:r w:rsidRPr="000A70A4">
        <w:rPr>
          <w:b/>
          <w:sz w:val="28"/>
          <w:szCs w:val="28"/>
          <w:lang w:eastAsia="ar-SA"/>
        </w:rPr>
        <w:t>–</w:t>
      </w:r>
      <w:r w:rsidR="003A6622">
        <w:rPr>
          <w:b/>
          <w:sz w:val="28"/>
          <w:szCs w:val="28"/>
          <w:lang w:eastAsia="ar-SA"/>
        </w:rPr>
        <w:t xml:space="preserve"> </w:t>
      </w:r>
      <w:r w:rsidR="009D164F">
        <w:rPr>
          <w:b/>
          <w:sz w:val="28"/>
          <w:szCs w:val="28"/>
          <w:lang w:eastAsia="ar-SA"/>
        </w:rPr>
        <w:t>28</w:t>
      </w:r>
      <w:r w:rsidRPr="002B3251">
        <w:rPr>
          <w:b/>
          <w:sz w:val="28"/>
          <w:szCs w:val="28"/>
          <w:lang w:eastAsia="ar-SA"/>
        </w:rPr>
        <w:t xml:space="preserve"> </w:t>
      </w:r>
      <w:r w:rsidR="009D164F">
        <w:rPr>
          <w:b/>
          <w:sz w:val="28"/>
          <w:szCs w:val="28"/>
          <w:lang w:eastAsia="ar-SA"/>
        </w:rPr>
        <w:t>февраля</w:t>
      </w:r>
      <w:r w:rsidRPr="002B3251">
        <w:rPr>
          <w:b/>
          <w:sz w:val="28"/>
          <w:szCs w:val="28"/>
          <w:lang w:eastAsia="ar-SA"/>
        </w:rPr>
        <w:t xml:space="preserve"> 201</w:t>
      </w:r>
      <w:r w:rsidR="003A6622">
        <w:rPr>
          <w:b/>
          <w:sz w:val="28"/>
          <w:szCs w:val="28"/>
          <w:lang w:eastAsia="ar-SA"/>
        </w:rPr>
        <w:t>9</w:t>
      </w:r>
      <w:r w:rsidRPr="002B3251">
        <w:rPr>
          <w:b/>
          <w:sz w:val="28"/>
          <w:szCs w:val="28"/>
          <w:lang w:eastAsia="ar-SA"/>
        </w:rPr>
        <w:t xml:space="preserve"> года, </w:t>
      </w:r>
      <w:r w:rsidR="000B61A8">
        <w:rPr>
          <w:b/>
          <w:sz w:val="28"/>
          <w:szCs w:val="28"/>
          <w:lang w:eastAsia="ar-SA"/>
        </w:rPr>
        <w:t>12</w:t>
      </w:r>
      <w:r w:rsidRPr="002B3251">
        <w:rPr>
          <w:b/>
          <w:sz w:val="28"/>
          <w:szCs w:val="28"/>
          <w:lang w:eastAsia="ar-SA"/>
        </w:rPr>
        <w:t xml:space="preserve">.00 часов 00 мин. </w:t>
      </w:r>
      <w:r w:rsidRPr="002B3251">
        <w:rPr>
          <w:sz w:val="28"/>
          <w:szCs w:val="28"/>
          <w:lang w:eastAsia="ar-SA"/>
        </w:rPr>
        <w:t>(</w:t>
      </w:r>
      <w:r w:rsidRPr="00C87E94">
        <w:rPr>
          <w:sz w:val="28"/>
          <w:szCs w:val="28"/>
          <w:lang w:eastAsia="ar-SA"/>
        </w:rPr>
        <w:t>по московскому времени).</w:t>
      </w:r>
      <w:r w:rsidRPr="00C87E94">
        <w:rPr>
          <w:b/>
          <w:sz w:val="28"/>
          <w:szCs w:val="28"/>
          <w:lang w:eastAsia="ar-SA"/>
        </w:rPr>
        <w:t xml:space="preserve"> </w:t>
      </w:r>
    </w:p>
    <w:p w:rsidR="00FE114F" w:rsidRPr="000A70A4" w:rsidRDefault="00FE114F" w:rsidP="00FE114F">
      <w:pPr>
        <w:tabs>
          <w:tab w:val="left" w:pos="840"/>
        </w:tabs>
        <w:ind w:firstLine="709"/>
        <w:jc w:val="both"/>
        <w:rPr>
          <w:b/>
          <w:sz w:val="28"/>
          <w:szCs w:val="28"/>
          <w:lang w:eastAsia="ar-SA"/>
        </w:rPr>
      </w:pPr>
      <w:r w:rsidRPr="000A70A4">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FE114F" w:rsidRDefault="00FE114F" w:rsidP="00FE114F">
      <w:pPr>
        <w:ind w:firstLine="709"/>
        <w:jc w:val="both"/>
        <w:rPr>
          <w:sz w:val="24"/>
          <w:szCs w:val="24"/>
          <w:lang w:eastAsia="ar-SA"/>
        </w:rPr>
      </w:pPr>
      <w:r w:rsidRPr="000A70A4">
        <w:rPr>
          <w:sz w:val="28"/>
          <w:szCs w:val="28"/>
          <w:lang w:eastAsia="ar-SA"/>
        </w:rPr>
        <w:t>От претендентов, желающих приобрести земельные участки задатки должны поступить, на расчетный счет Организатора аукциона:</w:t>
      </w:r>
      <w:r w:rsidRPr="00E21E8C">
        <w:rPr>
          <w:sz w:val="24"/>
          <w:szCs w:val="24"/>
          <w:lang w:eastAsia="ar-SA"/>
        </w:rPr>
        <w:t xml:space="preserve"> </w:t>
      </w:r>
    </w:p>
    <w:p w:rsidR="00FE114F" w:rsidRDefault="00FE114F" w:rsidP="00FE114F">
      <w:pPr>
        <w:jc w:val="both"/>
        <w:rPr>
          <w:sz w:val="28"/>
          <w:szCs w:val="28"/>
        </w:rPr>
      </w:pPr>
      <w:r w:rsidRPr="005C430A">
        <w:rPr>
          <w:bCs/>
          <w:sz w:val="28"/>
          <w:szCs w:val="28"/>
        </w:rPr>
        <w:t xml:space="preserve">р/с № </w:t>
      </w:r>
      <w:r w:rsidRPr="005C430A">
        <w:rPr>
          <w:sz w:val="28"/>
          <w:szCs w:val="28"/>
        </w:rPr>
        <w:t>40302810600003000095</w:t>
      </w:r>
      <w:r w:rsidRPr="005C430A">
        <w:rPr>
          <w:bCs/>
          <w:sz w:val="28"/>
          <w:szCs w:val="28"/>
        </w:rPr>
        <w:t xml:space="preserve">, банк получателя: </w:t>
      </w:r>
      <w:r w:rsidRPr="005C430A">
        <w:rPr>
          <w:sz w:val="28"/>
          <w:szCs w:val="28"/>
        </w:rPr>
        <w:t>Южное ГУ банка России                        г. Краснодар</w:t>
      </w:r>
      <w:r w:rsidRPr="005C430A">
        <w:rPr>
          <w:bCs/>
          <w:sz w:val="28"/>
          <w:szCs w:val="28"/>
        </w:rPr>
        <w:t xml:space="preserve">, получатель: </w:t>
      </w:r>
      <w:r w:rsidRPr="005C430A">
        <w:rPr>
          <w:sz w:val="28"/>
          <w:szCs w:val="28"/>
        </w:rPr>
        <w:t>УФК по Краснодарскому краю (Администрация Темрюкского городского поселения Темрюкского района л/с 05183011360,</w:t>
      </w:r>
      <w:r w:rsidRPr="005C430A">
        <w:rPr>
          <w:bCs/>
          <w:sz w:val="28"/>
          <w:szCs w:val="28"/>
        </w:rPr>
        <w:t xml:space="preserve"> </w:t>
      </w:r>
      <w:r w:rsidRPr="005C430A">
        <w:rPr>
          <w:sz w:val="28"/>
          <w:szCs w:val="28"/>
        </w:rPr>
        <w:t>ИНН получателя: 2352038000, КПП получа</w:t>
      </w:r>
      <w:r>
        <w:rPr>
          <w:sz w:val="28"/>
          <w:szCs w:val="28"/>
        </w:rPr>
        <w:t xml:space="preserve">теля: </w:t>
      </w:r>
      <w:r w:rsidRPr="005C430A">
        <w:rPr>
          <w:sz w:val="28"/>
          <w:szCs w:val="28"/>
        </w:rPr>
        <w:t>235201001, БИК: 040349001, ОГРН 1052329075721.</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Назначение: задаток на участие в торгах по лоту №____.</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Реквизиты претендентов в платежных документах должны быть указаны четко, ясно и максимально полно.</w:t>
      </w:r>
    </w:p>
    <w:p w:rsidR="00FE114F" w:rsidRPr="000A70A4" w:rsidRDefault="00FE114F" w:rsidP="00FE114F">
      <w:pPr>
        <w:ind w:firstLine="709"/>
        <w:jc w:val="both"/>
        <w:rPr>
          <w:sz w:val="28"/>
          <w:szCs w:val="28"/>
        </w:rPr>
      </w:pPr>
      <w:r w:rsidRPr="000A70A4">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Задатки, внесенные участниками аукциона, не заключившими в установленный срок (порядок) договор </w:t>
      </w:r>
      <w:r>
        <w:rPr>
          <w:sz w:val="28"/>
          <w:szCs w:val="28"/>
          <w:lang w:eastAsia="ar-SA"/>
        </w:rPr>
        <w:t>купли-продажи/</w:t>
      </w:r>
      <w:r w:rsidRPr="000A70A4">
        <w:rPr>
          <w:sz w:val="28"/>
          <w:szCs w:val="28"/>
          <w:lang w:eastAsia="ar-SA"/>
        </w:rPr>
        <w:t>аренды земельного участка всле</w:t>
      </w:r>
      <w:r>
        <w:rPr>
          <w:sz w:val="28"/>
          <w:szCs w:val="28"/>
          <w:lang w:eastAsia="ar-SA"/>
        </w:rPr>
        <w:t xml:space="preserve">дствие уклонения от заключения такого </w:t>
      </w:r>
      <w:r w:rsidRPr="000A70A4">
        <w:rPr>
          <w:sz w:val="28"/>
          <w:szCs w:val="28"/>
          <w:lang w:eastAsia="ar-SA"/>
        </w:rPr>
        <w:t>договора, не возвращаются.</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114F" w:rsidRPr="00C010F2" w:rsidRDefault="00FE114F" w:rsidP="00FE114F">
      <w:pPr>
        <w:jc w:val="both"/>
        <w:rPr>
          <w:sz w:val="24"/>
          <w:szCs w:val="24"/>
          <w:lang w:eastAsia="ar-SA"/>
        </w:rPr>
      </w:pPr>
      <w:r w:rsidRPr="000A70A4">
        <w:rPr>
          <w:sz w:val="28"/>
          <w:szCs w:val="28"/>
          <w:lang w:eastAsia="ar-SA"/>
        </w:rPr>
        <w:t xml:space="preserve">Внесенный </w:t>
      </w:r>
      <w:r w:rsidRPr="00860D3C">
        <w:rPr>
          <w:sz w:val="28"/>
          <w:szCs w:val="28"/>
          <w:lang w:eastAsia="ar-SA"/>
        </w:rPr>
        <w:t xml:space="preserve">победителем аукциона задаток засчитывается </w:t>
      </w:r>
      <w:r w:rsidRPr="00C87E94">
        <w:rPr>
          <w:sz w:val="28"/>
          <w:szCs w:val="28"/>
        </w:rPr>
        <w:t>в оплату приобретаемого земельного участка или</w:t>
      </w:r>
      <w:r w:rsidRPr="00C87E94">
        <w:rPr>
          <w:rFonts w:ascii="Verdana" w:hAnsi="Verdana"/>
          <w:sz w:val="21"/>
          <w:szCs w:val="21"/>
        </w:rPr>
        <w:t xml:space="preserve"> </w:t>
      </w:r>
      <w:r w:rsidRPr="00C87E94">
        <w:rPr>
          <w:sz w:val="28"/>
          <w:szCs w:val="28"/>
          <w:lang w:eastAsia="ar-SA"/>
        </w:rPr>
        <w:t>в счет арендной платы по договору аренды земельного участка.</w:t>
      </w:r>
    </w:p>
    <w:p w:rsidR="00FE114F" w:rsidRDefault="00FE114F" w:rsidP="00FE114F">
      <w:pPr>
        <w:jc w:val="right"/>
        <w:rPr>
          <w:sz w:val="24"/>
          <w:szCs w:val="24"/>
          <w:lang w:eastAsia="ar-SA"/>
        </w:rPr>
      </w:pPr>
    </w:p>
    <w:p w:rsidR="00FE114F" w:rsidRDefault="00FE114F" w:rsidP="00FE114F">
      <w:pPr>
        <w:jc w:val="right"/>
        <w:rPr>
          <w:sz w:val="24"/>
          <w:szCs w:val="24"/>
          <w:lang w:eastAsia="ar-SA"/>
        </w:rPr>
      </w:pPr>
    </w:p>
    <w:p w:rsidR="00FD650F" w:rsidRDefault="00FD650F" w:rsidP="00FE114F">
      <w:pPr>
        <w:jc w:val="right"/>
        <w:rPr>
          <w:sz w:val="24"/>
          <w:szCs w:val="24"/>
          <w:lang w:eastAsia="ar-SA"/>
        </w:rPr>
      </w:pPr>
    </w:p>
    <w:p w:rsidR="00FD650F" w:rsidRDefault="00FD650F" w:rsidP="00FE114F">
      <w:pPr>
        <w:jc w:val="right"/>
        <w:rPr>
          <w:sz w:val="24"/>
          <w:szCs w:val="24"/>
          <w:lang w:eastAsia="ar-SA"/>
        </w:rPr>
      </w:pPr>
    </w:p>
    <w:p w:rsidR="00FD650F" w:rsidRDefault="00FD650F" w:rsidP="00FE114F">
      <w:pPr>
        <w:jc w:val="right"/>
        <w:rPr>
          <w:sz w:val="24"/>
          <w:szCs w:val="24"/>
          <w:lang w:eastAsia="ar-SA"/>
        </w:rPr>
      </w:pPr>
    </w:p>
    <w:p w:rsidR="004C0848" w:rsidRDefault="004C0848" w:rsidP="00FE114F">
      <w:pPr>
        <w:jc w:val="right"/>
        <w:rPr>
          <w:sz w:val="24"/>
          <w:szCs w:val="24"/>
          <w:lang w:eastAsia="ar-SA"/>
        </w:rPr>
      </w:pPr>
    </w:p>
    <w:p w:rsidR="004C0848" w:rsidRDefault="004C0848" w:rsidP="00FE114F">
      <w:pPr>
        <w:jc w:val="right"/>
        <w:rPr>
          <w:sz w:val="24"/>
          <w:szCs w:val="24"/>
          <w:lang w:eastAsia="ar-SA"/>
        </w:rPr>
      </w:pPr>
    </w:p>
    <w:p w:rsidR="004C0848" w:rsidRDefault="004C0848" w:rsidP="00FE114F">
      <w:pPr>
        <w:jc w:val="right"/>
        <w:rPr>
          <w:sz w:val="24"/>
          <w:szCs w:val="24"/>
          <w:lang w:eastAsia="ar-SA"/>
        </w:rPr>
      </w:pPr>
    </w:p>
    <w:p w:rsidR="00FC75A4" w:rsidRDefault="00FC75A4" w:rsidP="00FE114F">
      <w:pPr>
        <w:jc w:val="right"/>
        <w:rPr>
          <w:sz w:val="24"/>
          <w:szCs w:val="24"/>
          <w:lang w:eastAsia="ar-SA"/>
        </w:rPr>
      </w:pPr>
    </w:p>
    <w:p w:rsidR="00FC75A4" w:rsidRDefault="00FC75A4" w:rsidP="00FE114F">
      <w:pPr>
        <w:jc w:val="right"/>
        <w:rPr>
          <w:sz w:val="24"/>
          <w:szCs w:val="24"/>
          <w:lang w:eastAsia="ar-SA"/>
        </w:rPr>
      </w:pPr>
    </w:p>
    <w:p w:rsidR="00FC75A4" w:rsidRDefault="00FC75A4" w:rsidP="00FE114F">
      <w:pPr>
        <w:jc w:val="right"/>
        <w:rPr>
          <w:sz w:val="24"/>
          <w:szCs w:val="24"/>
          <w:lang w:eastAsia="ar-SA"/>
        </w:rPr>
      </w:pPr>
    </w:p>
    <w:p w:rsidR="00FC75A4" w:rsidRDefault="00FC75A4" w:rsidP="00FE114F">
      <w:pPr>
        <w:jc w:val="right"/>
        <w:rPr>
          <w:sz w:val="24"/>
          <w:szCs w:val="24"/>
          <w:lang w:eastAsia="ar-SA"/>
        </w:rPr>
      </w:pPr>
    </w:p>
    <w:p w:rsidR="00FC75A4" w:rsidRDefault="00FC75A4" w:rsidP="00FE114F">
      <w:pPr>
        <w:jc w:val="right"/>
        <w:rPr>
          <w:sz w:val="24"/>
          <w:szCs w:val="24"/>
          <w:lang w:eastAsia="ar-SA"/>
        </w:rPr>
      </w:pPr>
    </w:p>
    <w:p w:rsidR="00FC75A4" w:rsidRDefault="00FC75A4" w:rsidP="00FE114F">
      <w:pPr>
        <w:jc w:val="right"/>
        <w:rPr>
          <w:sz w:val="24"/>
          <w:szCs w:val="24"/>
          <w:lang w:eastAsia="ar-SA"/>
        </w:rPr>
      </w:pPr>
    </w:p>
    <w:p w:rsidR="00FC75A4" w:rsidRDefault="00FC75A4" w:rsidP="00FE114F">
      <w:pPr>
        <w:jc w:val="right"/>
        <w:rPr>
          <w:sz w:val="24"/>
          <w:szCs w:val="24"/>
          <w:lang w:eastAsia="ar-SA"/>
        </w:rPr>
      </w:pPr>
    </w:p>
    <w:p w:rsidR="004C0848" w:rsidRDefault="004C0848" w:rsidP="00FE114F">
      <w:pPr>
        <w:jc w:val="right"/>
        <w:rPr>
          <w:sz w:val="24"/>
          <w:szCs w:val="24"/>
          <w:lang w:eastAsia="ar-SA"/>
        </w:rPr>
      </w:pPr>
    </w:p>
    <w:p w:rsidR="004C0848" w:rsidRDefault="004C0848" w:rsidP="00FE114F">
      <w:pPr>
        <w:jc w:val="right"/>
        <w:rPr>
          <w:sz w:val="24"/>
          <w:szCs w:val="24"/>
          <w:lang w:eastAsia="ar-SA"/>
        </w:rPr>
      </w:pPr>
    </w:p>
    <w:p w:rsidR="00FE114F" w:rsidRDefault="00FE114F" w:rsidP="00FE114F">
      <w:pPr>
        <w:jc w:val="right"/>
        <w:rPr>
          <w:sz w:val="24"/>
          <w:szCs w:val="24"/>
          <w:lang w:eastAsia="ar-SA"/>
        </w:rPr>
      </w:pPr>
    </w:p>
    <w:p w:rsidR="003614E1" w:rsidRPr="00E21E8C" w:rsidRDefault="003614E1" w:rsidP="003614E1">
      <w:pPr>
        <w:jc w:val="center"/>
        <w:rPr>
          <w:sz w:val="24"/>
          <w:szCs w:val="24"/>
          <w:lang w:eastAsia="ar-SA"/>
        </w:rPr>
      </w:pPr>
      <w:r>
        <w:rPr>
          <w:sz w:val="24"/>
          <w:szCs w:val="24"/>
          <w:lang w:eastAsia="ar-SA"/>
        </w:rPr>
        <w:t>ЗАЯВКА НА УЧАСТИЕ В</w:t>
      </w:r>
      <w:r w:rsidRPr="00E21E8C">
        <w:rPr>
          <w:sz w:val="24"/>
          <w:szCs w:val="24"/>
          <w:lang w:eastAsia="ar-SA"/>
        </w:rPr>
        <w:t xml:space="preserve"> АУКЦИОНЕ</w:t>
      </w:r>
    </w:p>
    <w:p w:rsidR="003614E1" w:rsidRPr="00E21E8C" w:rsidRDefault="003614E1" w:rsidP="003614E1">
      <w:pPr>
        <w:jc w:val="center"/>
        <w:rPr>
          <w:sz w:val="24"/>
          <w:szCs w:val="24"/>
          <w:lang w:eastAsia="ar-SA"/>
        </w:rPr>
      </w:pPr>
    </w:p>
    <w:p w:rsidR="003614E1" w:rsidRPr="00E21E8C" w:rsidRDefault="003614E1" w:rsidP="003614E1">
      <w:pPr>
        <w:ind w:firstLine="709"/>
        <w:jc w:val="both"/>
        <w:rPr>
          <w:sz w:val="24"/>
          <w:szCs w:val="24"/>
          <w:lang w:eastAsia="ar-SA"/>
        </w:rPr>
      </w:pPr>
      <w:r w:rsidRPr="00E21E8C">
        <w:rPr>
          <w:sz w:val="24"/>
          <w:szCs w:val="24"/>
          <w:lang w:eastAsia="ar-SA"/>
        </w:rPr>
        <w:t>Организатору аукциона _____________________________________________________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 </w:t>
      </w:r>
      <w:r w:rsidRPr="00E21E8C">
        <w:rPr>
          <w:sz w:val="24"/>
          <w:szCs w:val="24"/>
          <w:vertAlign w:val="subscript"/>
          <w:lang w:eastAsia="ar-SA"/>
        </w:rPr>
        <w:t>(полное наименование организатора аукциона)</w:t>
      </w:r>
    </w:p>
    <w:p w:rsidR="003614E1" w:rsidRPr="00E21E8C" w:rsidRDefault="003614E1" w:rsidP="003614E1">
      <w:pPr>
        <w:ind w:firstLine="709"/>
        <w:jc w:val="both"/>
        <w:rPr>
          <w:sz w:val="24"/>
          <w:szCs w:val="24"/>
          <w:lang w:eastAsia="ar-SA"/>
        </w:rPr>
      </w:pPr>
    </w:p>
    <w:p w:rsidR="003614E1" w:rsidRPr="00E21E8C" w:rsidRDefault="003614E1" w:rsidP="003614E1">
      <w:pPr>
        <w:jc w:val="both"/>
        <w:rPr>
          <w:sz w:val="24"/>
          <w:szCs w:val="24"/>
          <w:lang w:eastAsia="ar-SA"/>
        </w:rPr>
      </w:pPr>
      <w:r w:rsidRPr="00E21E8C">
        <w:rPr>
          <w:sz w:val="24"/>
          <w:szCs w:val="24"/>
          <w:lang w:eastAsia="ar-SA"/>
        </w:rPr>
        <w:t xml:space="preserve"> "____" ___________ 20____ г                                                                                    </w:t>
      </w:r>
      <w:proofErr w:type="spellStart"/>
      <w:r w:rsidRPr="00E21E8C">
        <w:rPr>
          <w:sz w:val="24"/>
          <w:szCs w:val="24"/>
          <w:lang w:eastAsia="ar-SA"/>
        </w:rPr>
        <w:t>г</w:t>
      </w:r>
      <w:proofErr w:type="spellEnd"/>
      <w:r w:rsidRPr="00E21E8C">
        <w:rPr>
          <w:sz w:val="24"/>
          <w:szCs w:val="24"/>
          <w:lang w:eastAsia="ar-SA"/>
        </w:rPr>
        <w:t>. ___________</w:t>
      </w:r>
    </w:p>
    <w:p w:rsidR="003614E1" w:rsidRPr="00E21E8C" w:rsidRDefault="003614E1" w:rsidP="003614E1">
      <w:pPr>
        <w:ind w:firstLine="709"/>
        <w:jc w:val="both"/>
        <w:rPr>
          <w:sz w:val="24"/>
          <w:szCs w:val="24"/>
          <w:lang w:eastAsia="ar-SA"/>
        </w:rPr>
      </w:pPr>
      <w:r w:rsidRPr="00E21E8C">
        <w:rPr>
          <w:sz w:val="24"/>
          <w:szCs w:val="24"/>
          <w:lang w:eastAsia="ar-SA"/>
        </w:rPr>
        <w:t xml:space="preserve"> Заявитель 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 xml:space="preserve">___________________________________________________________________________________________________________________________________________________________ </w:t>
      </w:r>
      <w:r w:rsidRPr="00E21E8C">
        <w:rPr>
          <w:sz w:val="24"/>
          <w:szCs w:val="24"/>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3614E1" w:rsidRPr="00E21E8C" w:rsidRDefault="003614E1" w:rsidP="003614E1">
      <w:pPr>
        <w:jc w:val="both"/>
        <w:rPr>
          <w:sz w:val="24"/>
          <w:szCs w:val="24"/>
          <w:lang w:eastAsia="ar-SA"/>
        </w:rPr>
      </w:pPr>
      <w:r w:rsidRPr="00E21E8C">
        <w:rPr>
          <w:sz w:val="24"/>
          <w:szCs w:val="24"/>
          <w:lang w:eastAsia="ar-SA"/>
        </w:rPr>
        <w:t>юридический адрес, почтовый адрес заявителя 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_______________________________________________________________________________, </w:t>
      </w:r>
    </w:p>
    <w:p w:rsidR="003614E1" w:rsidRPr="00E21E8C" w:rsidRDefault="003614E1" w:rsidP="003614E1">
      <w:pPr>
        <w:jc w:val="both"/>
        <w:rPr>
          <w:sz w:val="24"/>
          <w:szCs w:val="24"/>
          <w:lang w:eastAsia="ar-SA"/>
        </w:rPr>
      </w:pPr>
      <w:r w:rsidRPr="00E21E8C">
        <w:rPr>
          <w:sz w:val="24"/>
          <w:szCs w:val="24"/>
          <w:lang w:eastAsia="ar-SA"/>
        </w:rPr>
        <w:t>действующего(-</w:t>
      </w:r>
      <w:proofErr w:type="spellStart"/>
      <w:r w:rsidRPr="00E21E8C">
        <w:rPr>
          <w:sz w:val="24"/>
          <w:szCs w:val="24"/>
          <w:lang w:eastAsia="ar-SA"/>
        </w:rPr>
        <w:t>ий</w:t>
      </w:r>
      <w:proofErr w:type="spellEnd"/>
      <w:r w:rsidRPr="00E21E8C">
        <w:rPr>
          <w:sz w:val="24"/>
          <w:szCs w:val="24"/>
          <w:lang w:eastAsia="ar-SA"/>
        </w:rPr>
        <w:t>, -</w:t>
      </w:r>
      <w:proofErr w:type="spellStart"/>
      <w:r w:rsidRPr="00E21E8C">
        <w:rPr>
          <w:sz w:val="24"/>
          <w:szCs w:val="24"/>
          <w:lang w:eastAsia="ar-SA"/>
        </w:rPr>
        <w:t>ая</w:t>
      </w:r>
      <w:proofErr w:type="spellEnd"/>
      <w:r w:rsidRPr="00E21E8C">
        <w:rPr>
          <w:sz w:val="24"/>
          <w:szCs w:val="24"/>
          <w:lang w:eastAsia="ar-SA"/>
        </w:rPr>
        <w:t>) на основании 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 </w:t>
      </w:r>
      <w:r w:rsidRPr="00E21E8C">
        <w:rPr>
          <w:sz w:val="24"/>
          <w:szCs w:val="24"/>
          <w:vertAlign w:val="subscript"/>
          <w:lang w:eastAsia="ar-SA"/>
        </w:rPr>
        <w:t>(наименование документа)</w:t>
      </w:r>
      <w:r w:rsidRPr="00E21E8C">
        <w:rPr>
          <w:sz w:val="24"/>
          <w:szCs w:val="24"/>
          <w:lang w:eastAsia="ar-SA"/>
        </w:rPr>
        <w:t xml:space="preserve"> </w:t>
      </w:r>
    </w:p>
    <w:p w:rsidR="003614E1" w:rsidRPr="00E21E8C" w:rsidRDefault="003614E1" w:rsidP="003614E1">
      <w:pPr>
        <w:jc w:val="both"/>
        <w:rPr>
          <w:sz w:val="24"/>
          <w:szCs w:val="24"/>
          <w:lang w:eastAsia="ar-SA"/>
        </w:rPr>
      </w:pPr>
      <w:r w:rsidRPr="00E21E8C">
        <w:rPr>
          <w:sz w:val="24"/>
          <w:szCs w:val="24"/>
          <w:lang w:eastAsia="ar-SA"/>
        </w:rPr>
        <w:t>в лице _________________________________________________________________________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__________________________________________________________,</w:t>
      </w:r>
      <w:r w:rsidRPr="00E21E8C">
        <w:rPr>
          <w:sz w:val="24"/>
          <w:szCs w:val="24"/>
          <w:vertAlign w:val="subscript"/>
          <w:lang w:eastAsia="ar-SA"/>
        </w:rPr>
        <w:t>(фамилия, имя, отчество, должность)</w:t>
      </w:r>
    </w:p>
    <w:p w:rsidR="003614E1" w:rsidRPr="00E21E8C" w:rsidRDefault="003614E1" w:rsidP="003614E1">
      <w:pPr>
        <w:jc w:val="both"/>
        <w:rPr>
          <w:sz w:val="24"/>
          <w:szCs w:val="24"/>
          <w:lang w:eastAsia="ar-SA"/>
        </w:rPr>
      </w:pPr>
      <w:r w:rsidRPr="00E21E8C">
        <w:rPr>
          <w:sz w:val="24"/>
          <w:szCs w:val="24"/>
          <w:lang w:eastAsia="ar-SA"/>
        </w:rPr>
        <w:t>контактный телефон________________</w:t>
      </w:r>
      <w:r>
        <w:rPr>
          <w:sz w:val="24"/>
          <w:szCs w:val="24"/>
          <w:lang w:eastAsia="ar-SA"/>
        </w:rPr>
        <w:t>_____</w:t>
      </w:r>
      <w:r w:rsidRPr="00E21E8C">
        <w:rPr>
          <w:sz w:val="24"/>
          <w:szCs w:val="24"/>
          <w:lang w:eastAsia="ar-SA"/>
        </w:rPr>
        <w:t>_</w:t>
      </w:r>
      <w:r>
        <w:rPr>
          <w:sz w:val="24"/>
          <w:szCs w:val="24"/>
          <w:lang w:eastAsia="ar-SA"/>
        </w:rPr>
        <w:t>, адрес электронной почты (при наличии)____________</w:t>
      </w:r>
      <w:r w:rsidRPr="00E21E8C">
        <w:rPr>
          <w:sz w:val="24"/>
          <w:szCs w:val="24"/>
          <w:lang w:eastAsia="ar-SA"/>
        </w:rPr>
        <w:t>________________</w:t>
      </w:r>
      <w:r>
        <w:rPr>
          <w:sz w:val="24"/>
          <w:szCs w:val="24"/>
          <w:lang w:eastAsia="ar-SA"/>
        </w:rPr>
        <w:t>________________________________________</w:t>
      </w:r>
      <w:r w:rsidRPr="00E21E8C">
        <w:rPr>
          <w:sz w:val="24"/>
          <w:szCs w:val="24"/>
          <w:lang w:eastAsia="ar-SA"/>
        </w:rPr>
        <w:t>,</w:t>
      </w:r>
    </w:p>
    <w:p w:rsidR="003614E1" w:rsidRPr="00E21E8C" w:rsidRDefault="003614E1" w:rsidP="003614E1">
      <w:pPr>
        <w:jc w:val="both"/>
        <w:rPr>
          <w:bCs/>
          <w:sz w:val="24"/>
          <w:szCs w:val="24"/>
        </w:rPr>
      </w:pPr>
      <w:r w:rsidRPr="00E21E8C">
        <w:rPr>
          <w:bCs/>
          <w:sz w:val="24"/>
          <w:szCs w:val="24"/>
        </w:rPr>
        <w:t>именуемый далее Заявитель, ознакомившись с извещением о проведении аукциона размещенным на сайте: __________________________________________________________</w:t>
      </w:r>
    </w:p>
    <w:p w:rsidR="003614E1" w:rsidRPr="00E21E8C" w:rsidRDefault="003614E1" w:rsidP="003614E1">
      <w:pPr>
        <w:jc w:val="both"/>
        <w:rPr>
          <w:sz w:val="24"/>
          <w:szCs w:val="24"/>
          <w:lang w:eastAsia="ar-SA"/>
        </w:rPr>
      </w:pPr>
      <w:r>
        <w:rPr>
          <w:bCs/>
          <w:sz w:val="24"/>
          <w:szCs w:val="24"/>
        </w:rPr>
        <w:t xml:space="preserve">(наименование, адрес </w:t>
      </w:r>
      <w:r w:rsidRPr="00E21E8C">
        <w:rPr>
          <w:bCs/>
          <w:sz w:val="24"/>
          <w:szCs w:val="24"/>
        </w:rPr>
        <w:t>сайта) _______________________________________________________________________________, просит доп</w:t>
      </w:r>
      <w:r>
        <w:rPr>
          <w:bCs/>
          <w:sz w:val="24"/>
          <w:szCs w:val="24"/>
        </w:rPr>
        <w:t>устить к участию в аукционе</w:t>
      </w:r>
      <w:r w:rsidRPr="00E21E8C">
        <w:rPr>
          <w:bCs/>
          <w:sz w:val="24"/>
          <w:szCs w:val="24"/>
        </w:rPr>
        <w:t xml:space="preserve">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Pr>
          <w:sz w:val="24"/>
          <w:szCs w:val="24"/>
          <w:lang w:eastAsia="ar-SA"/>
        </w:rPr>
        <w:t xml:space="preserve">, из земель находящихся в государственной или муниципальной собственности, ЛОТ </w:t>
      </w:r>
      <w:r w:rsidRPr="00E21E8C">
        <w:rPr>
          <w:sz w:val="24"/>
          <w:szCs w:val="24"/>
          <w:lang w:eastAsia="ar-SA"/>
        </w:rPr>
        <w:t xml:space="preserve">№ _______, </w:t>
      </w:r>
      <w:r>
        <w:rPr>
          <w:bCs/>
          <w:sz w:val="24"/>
          <w:szCs w:val="24"/>
        </w:rPr>
        <w:t>площадью ___</w:t>
      </w:r>
      <w:r w:rsidRPr="00E21E8C">
        <w:rPr>
          <w:bCs/>
          <w:sz w:val="24"/>
          <w:szCs w:val="24"/>
        </w:rPr>
        <w:t>____кв. м с кадастровым номером _</w:t>
      </w:r>
      <w:r>
        <w:rPr>
          <w:bCs/>
          <w:sz w:val="24"/>
          <w:szCs w:val="24"/>
        </w:rPr>
        <w:t>_______________________</w:t>
      </w:r>
      <w:r w:rsidRPr="00E21E8C">
        <w:rPr>
          <w:bCs/>
          <w:sz w:val="24"/>
          <w:szCs w:val="24"/>
        </w:rPr>
        <w:t xml:space="preserve">___, </w:t>
      </w:r>
      <w:r w:rsidRPr="00E21E8C">
        <w:rPr>
          <w:sz w:val="24"/>
          <w:szCs w:val="24"/>
          <w:lang w:eastAsia="ar-SA"/>
        </w:rPr>
        <w:t xml:space="preserve">расположенного </w:t>
      </w:r>
      <w:r>
        <w:rPr>
          <w:sz w:val="24"/>
          <w:szCs w:val="24"/>
          <w:lang w:eastAsia="ar-SA"/>
        </w:rPr>
        <w:t>по адресу:______</w:t>
      </w:r>
      <w:r w:rsidRPr="00E21E8C">
        <w:rPr>
          <w:sz w:val="24"/>
          <w:szCs w:val="24"/>
          <w:lang w:eastAsia="ar-SA"/>
        </w:rPr>
        <w:t>_____________________________________________</w:t>
      </w:r>
      <w:r>
        <w:rPr>
          <w:sz w:val="24"/>
          <w:szCs w:val="24"/>
          <w:lang w:eastAsia="ar-SA"/>
        </w:rPr>
        <w:t>___</w:t>
      </w:r>
      <w:r w:rsidRPr="00E21E8C">
        <w:rPr>
          <w:sz w:val="24"/>
          <w:szCs w:val="24"/>
          <w:lang w:eastAsia="ar-SA"/>
        </w:rPr>
        <w:t>__</w:t>
      </w:r>
    </w:p>
    <w:p w:rsidR="003614E1" w:rsidRPr="007601B9" w:rsidRDefault="003614E1" w:rsidP="003614E1">
      <w:pPr>
        <w:jc w:val="both"/>
        <w:rPr>
          <w:sz w:val="24"/>
          <w:szCs w:val="24"/>
          <w:vertAlign w:val="subscript"/>
          <w:lang w:eastAsia="ar-SA"/>
        </w:rPr>
      </w:pPr>
      <w:r w:rsidRPr="007601B9">
        <w:rPr>
          <w:sz w:val="24"/>
          <w:szCs w:val="24"/>
          <w:vertAlign w:val="subscript"/>
          <w:lang w:eastAsia="ar-SA"/>
        </w:rPr>
        <w:t xml:space="preserve">                                                                               (адрес земельного участка)</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обязуется:</w:t>
      </w:r>
    </w:p>
    <w:p w:rsidR="003614E1" w:rsidRPr="00D9518F" w:rsidRDefault="003614E1" w:rsidP="003614E1">
      <w:pPr>
        <w:autoSpaceDE w:val="0"/>
        <w:autoSpaceDN w:val="0"/>
        <w:adjustRightInd w:val="0"/>
        <w:ind w:firstLine="709"/>
        <w:jc w:val="both"/>
        <w:rPr>
          <w:bCs/>
          <w:sz w:val="24"/>
          <w:szCs w:val="24"/>
        </w:rPr>
      </w:pPr>
      <w:r w:rsidRPr="00E21E8C">
        <w:rPr>
          <w:bCs/>
          <w:sz w:val="24"/>
          <w:szCs w:val="24"/>
        </w:rPr>
        <w:t>1) соблюдать порядок проведения ау</w:t>
      </w:r>
      <w:r>
        <w:rPr>
          <w:bCs/>
          <w:sz w:val="24"/>
          <w:szCs w:val="24"/>
        </w:rPr>
        <w:t xml:space="preserve">кциона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sidRPr="00D9518F">
        <w:rPr>
          <w:bCs/>
          <w:sz w:val="24"/>
          <w:szCs w:val="24"/>
        </w:rPr>
        <w:t xml:space="preserve">, установленный законодательством Российской Федерации и Краснодарского края, и выполнить требования, содержащиеся в </w:t>
      </w:r>
      <w:r>
        <w:rPr>
          <w:bCs/>
          <w:sz w:val="24"/>
          <w:szCs w:val="24"/>
        </w:rPr>
        <w:t>извещения о</w:t>
      </w:r>
      <w:r w:rsidRPr="00D9518F">
        <w:rPr>
          <w:bCs/>
          <w:sz w:val="24"/>
          <w:szCs w:val="24"/>
        </w:rPr>
        <w:t xml:space="preserve"> проведении;</w:t>
      </w:r>
    </w:p>
    <w:p w:rsidR="003614E1" w:rsidRPr="00D9518F" w:rsidRDefault="003614E1" w:rsidP="003614E1">
      <w:pPr>
        <w:autoSpaceDE w:val="0"/>
        <w:autoSpaceDN w:val="0"/>
        <w:adjustRightInd w:val="0"/>
        <w:ind w:firstLine="709"/>
        <w:jc w:val="both"/>
        <w:rPr>
          <w:bCs/>
          <w:sz w:val="24"/>
          <w:szCs w:val="24"/>
        </w:rPr>
      </w:pPr>
      <w:r w:rsidRPr="00D9518F">
        <w:rPr>
          <w:bCs/>
          <w:sz w:val="24"/>
          <w:szCs w:val="24"/>
        </w:rPr>
        <w:t xml:space="preserve">2) в случае </w:t>
      </w:r>
      <w:r>
        <w:rPr>
          <w:bCs/>
          <w:sz w:val="24"/>
          <w:szCs w:val="24"/>
        </w:rPr>
        <w:t xml:space="preserve">признания  победителем аукциона </w:t>
      </w:r>
      <w:r w:rsidRPr="00D9518F">
        <w:rPr>
          <w:bCs/>
          <w:sz w:val="24"/>
          <w:szCs w:val="24"/>
        </w:rPr>
        <w:t>заключить</w:t>
      </w:r>
      <w:r>
        <w:rPr>
          <w:bCs/>
          <w:sz w:val="24"/>
          <w:szCs w:val="24"/>
        </w:rPr>
        <w:t xml:space="preserve"> в 30-тидневный срок </w:t>
      </w:r>
      <w:r w:rsidRPr="00D9518F">
        <w:rPr>
          <w:bCs/>
          <w:sz w:val="24"/>
          <w:szCs w:val="24"/>
        </w:rPr>
        <w:t xml:space="preserve"> договор </w:t>
      </w:r>
      <w:r>
        <w:rPr>
          <w:bCs/>
          <w:sz w:val="24"/>
          <w:szCs w:val="24"/>
        </w:rPr>
        <w:t xml:space="preserve">аренды </w:t>
      </w:r>
      <w:r w:rsidRPr="00D9518F">
        <w:rPr>
          <w:bCs/>
          <w:sz w:val="24"/>
          <w:szCs w:val="24"/>
        </w:rPr>
        <w:t>земельного участка</w:t>
      </w:r>
      <w:r>
        <w:rPr>
          <w:bCs/>
          <w:sz w:val="24"/>
          <w:szCs w:val="24"/>
        </w:rPr>
        <w:t>, подготовленный администрацией Темрюкского городского поселения Темрюкского района.</w:t>
      </w:r>
      <w:r w:rsidRPr="00D9518F">
        <w:rPr>
          <w:bCs/>
          <w:sz w:val="24"/>
          <w:szCs w:val="24"/>
        </w:rPr>
        <w:t xml:space="preserve"> </w:t>
      </w:r>
    </w:p>
    <w:p w:rsidR="003614E1" w:rsidRDefault="003614E1" w:rsidP="003614E1">
      <w:pPr>
        <w:shd w:val="clear" w:color="auto" w:fill="FFFFFF"/>
        <w:spacing w:line="100" w:lineRule="atLeast"/>
        <w:ind w:firstLine="709"/>
        <w:jc w:val="both"/>
        <w:rPr>
          <w:sz w:val="24"/>
          <w:szCs w:val="24"/>
        </w:rPr>
      </w:pPr>
      <w:r w:rsidRPr="00D9518F">
        <w:rPr>
          <w:sz w:val="24"/>
          <w:szCs w:val="24"/>
        </w:rPr>
        <w:t>В случае не признания меня участником или победителем аукциона, прошу Вас внесенный нами</w:t>
      </w:r>
      <w:r>
        <w:rPr>
          <w:sz w:val="24"/>
          <w:szCs w:val="24"/>
        </w:rPr>
        <w:t xml:space="preserve"> </w:t>
      </w:r>
      <w:r w:rsidRPr="00D9518F">
        <w:rPr>
          <w:sz w:val="24"/>
          <w:szCs w:val="24"/>
        </w:rPr>
        <w:t>(мною) задаток вернуть в соответствии с действующим законодательством по следующим реквизитам</w:t>
      </w:r>
      <w:r>
        <w:rPr>
          <w:sz w:val="24"/>
          <w:szCs w:val="24"/>
        </w:rPr>
        <w:t>:</w:t>
      </w:r>
    </w:p>
    <w:p w:rsidR="003614E1" w:rsidRPr="00D9518F" w:rsidRDefault="003614E1" w:rsidP="003614E1">
      <w:pPr>
        <w:shd w:val="clear" w:color="auto" w:fill="FFFFFF"/>
        <w:spacing w:line="100" w:lineRule="atLeast"/>
        <w:ind w:firstLine="709"/>
        <w:jc w:val="both"/>
        <w:rPr>
          <w:b/>
          <w:sz w:val="24"/>
          <w:szCs w:val="24"/>
        </w:rPr>
      </w:pP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Наименование банка</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банка</w:t>
      </w:r>
      <w:r>
        <w:rPr>
          <w:sz w:val="24"/>
          <w:szCs w:val="24"/>
        </w:rPr>
        <w:t xml:space="preserve"> 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БИК банка</w:t>
      </w:r>
      <w:r>
        <w:rPr>
          <w:sz w:val="24"/>
          <w:szCs w:val="24"/>
        </w:rPr>
        <w:t xml:space="preserve"> ___________________________________________________________________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proofErr w:type="spellStart"/>
      <w:r w:rsidRPr="00DE2051">
        <w:rPr>
          <w:sz w:val="24"/>
          <w:szCs w:val="24"/>
        </w:rPr>
        <w:t>Кор.счет</w:t>
      </w:r>
      <w:proofErr w:type="spellEnd"/>
      <w:r w:rsidRPr="00DE2051">
        <w:rPr>
          <w:sz w:val="24"/>
          <w:szCs w:val="24"/>
        </w:rPr>
        <w:t xml:space="preserve"> банка</w:t>
      </w:r>
      <w:r>
        <w:rPr>
          <w:sz w:val="24"/>
          <w:szCs w:val="24"/>
        </w:rPr>
        <w:t xml:space="preserve"> 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Номер расчетного счета получателя</w:t>
      </w:r>
      <w:r>
        <w:rPr>
          <w:sz w:val="24"/>
          <w:szCs w:val="24"/>
        </w:rPr>
        <w:t xml:space="preserve">  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получателя</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lastRenderedPageBreak/>
        <w:t>ОКТМО</w:t>
      </w:r>
      <w:r>
        <w:rPr>
          <w:sz w:val="24"/>
          <w:szCs w:val="24"/>
        </w:rPr>
        <w:t xml:space="preserve"> ______________________________________________________________________</w:t>
      </w:r>
    </w:p>
    <w:p w:rsidR="003614E1" w:rsidRDefault="003614E1" w:rsidP="003614E1">
      <w:pPr>
        <w:shd w:val="clear" w:color="auto" w:fill="FFFFFF"/>
        <w:tabs>
          <w:tab w:val="left" w:pos="360"/>
        </w:tabs>
        <w:spacing w:line="100" w:lineRule="atLeast"/>
        <w:rPr>
          <w:sz w:val="24"/>
          <w:szCs w:val="24"/>
        </w:rPr>
      </w:pPr>
      <w:r w:rsidRPr="00DE2051">
        <w:rPr>
          <w:sz w:val="24"/>
          <w:szCs w:val="24"/>
        </w:rPr>
        <w:t>ОГРН</w:t>
      </w:r>
      <w:r>
        <w:rPr>
          <w:sz w:val="24"/>
          <w:szCs w:val="24"/>
        </w:rPr>
        <w:t xml:space="preserve"> ________________________________________________________________________</w:t>
      </w:r>
    </w:p>
    <w:p w:rsidR="003614E1" w:rsidRDefault="003614E1" w:rsidP="003614E1">
      <w:pPr>
        <w:shd w:val="clear" w:color="auto" w:fill="FFFFFF"/>
        <w:tabs>
          <w:tab w:val="left" w:pos="360"/>
        </w:tabs>
        <w:spacing w:line="100" w:lineRule="atLeast"/>
        <w:jc w:val="both"/>
        <w:rPr>
          <w:sz w:val="24"/>
          <w:szCs w:val="24"/>
        </w:rPr>
      </w:pPr>
      <w:r>
        <w:rPr>
          <w:sz w:val="24"/>
          <w:szCs w:val="24"/>
        </w:rPr>
        <w:tab/>
      </w:r>
    </w:p>
    <w:p w:rsidR="003614E1" w:rsidRDefault="003614E1" w:rsidP="003614E1">
      <w:pPr>
        <w:shd w:val="clear" w:color="auto" w:fill="FFFFFF"/>
        <w:tabs>
          <w:tab w:val="left" w:pos="360"/>
        </w:tabs>
        <w:spacing w:line="100" w:lineRule="atLeast"/>
        <w:jc w:val="both"/>
        <w:rPr>
          <w:sz w:val="24"/>
          <w:szCs w:val="24"/>
        </w:rPr>
      </w:pPr>
      <w:r>
        <w:rPr>
          <w:sz w:val="24"/>
          <w:szCs w:val="24"/>
        </w:rPr>
        <w:tab/>
        <w:t>Уведомление о принятых в отношении Заявителя решениях прошу направить на указанный адрес электронной почты.</w:t>
      </w:r>
    </w:p>
    <w:p w:rsidR="003614E1" w:rsidRPr="00DE2051" w:rsidRDefault="003614E1" w:rsidP="003614E1">
      <w:pPr>
        <w:shd w:val="clear" w:color="auto" w:fill="FFFFFF"/>
        <w:tabs>
          <w:tab w:val="left" w:pos="360"/>
        </w:tabs>
        <w:spacing w:line="100" w:lineRule="atLeast"/>
        <w:rPr>
          <w:sz w:val="24"/>
          <w:szCs w:val="24"/>
        </w:rPr>
      </w:pPr>
    </w:p>
    <w:p w:rsidR="003614E1" w:rsidRDefault="003614E1" w:rsidP="003614E1">
      <w:pPr>
        <w:shd w:val="clear" w:color="auto" w:fill="FFFFFF"/>
        <w:tabs>
          <w:tab w:val="left" w:pos="360"/>
        </w:tabs>
        <w:spacing w:line="100" w:lineRule="atLeast"/>
        <w:rPr>
          <w:sz w:val="24"/>
          <w:szCs w:val="24"/>
          <w:lang w:eastAsia="ar-SA"/>
        </w:rPr>
      </w:pPr>
      <w:r>
        <w:rPr>
          <w:sz w:val="24"/>
          <w:szCs w:val="24"/>
        </w:rPr>
        <w:tab/>
      </w:r>
      <w:r>
        <w:rPr>
          <w:sz w:val="24"/>
          <w:szCs w:val="24"/>
          <w:lang w:eastAsia="ar-SA"/>
        </w:rPr>
        <w:t xml:space="preserve">Заявитель </w:t>
      </w:r>
      <w:r w:rsidRPr="00FF0C92">
        <w:rPr>
          <w:sz w:val="24"/>
          <w:szCs w:val="24"/>
          <w:lang w:eastAsia="ar-SA"/>
        </w:rPr>
        <w:t>(или его полномочн</w:t>
      </w:r>
      <w:r>
        <w:rPr>
          <w:sz w:val="24"/>
          <w:szCs w:val="24"/>
          <w:lang w:eastAsia="ar-SA"/>
        </w:rPr>
        <w:t>ого</w:t>
      </w:r>
      <w:r w:rsidRPr="00FF0C92">
        <w:rPr>
          <w:sz w:val="24"/>
          <w:szCs w:val="24"/>
          <w:lang w:eastAsia="ar-SA"/>
        </w:rPr>
        <w:t xml:space="preserve"> пр</w:t>
      </w:r>
      <w:r>
        <w:rPr>
          <w:sz w:val="24"/>
          <w:szCs w:val="24"/>
          <w:lang w:eastAsia="ar-SA"/>
        </w:rPr>
        <w:t>едставителя</w:t>
      </w:r>
      <w:r w:rsidRPr="00FF0C92">
        <w:rPr>
          <w:sz w:val="24"/>
          <w:szCs w:val="24"/>
          <w:lang w:eastAsia="ar-SA"/>
        </w:rPr>
        <w:t>)</w:t>
      </w:r>
    </w:p>
    <w:p w:rsidR="003614E1" w:rsidRDefault="003614E1" w:rsidP="003614E1">
      <w:pPr>
        <w:shd w:val="clear" w:color="auto" w:fill="FFFFFF"/>
        <w:tabs>
          <w:tab w:val="left" w:pos="360"/>
        </w:tabs>
        <w:spacing w:line="100" w:lineRule="atLeast"/>
        <w:rPr>
          <w:sz w:val="24"/>
          <w:szCs w:val="24"/>
          <w:lang w:eastAsia="ar-SA"/>
        </w:rPr>
      </w:pPr>
      <w:r>
        <w:rPr>
          <w:sz w:val="24"/>
          <w:szCs w:val="24"/>
          <w:lang w:eastAsia="ar-SA"/>
        </w:rPr>
        <w:t>______________________________________________________________________________</w:t>
      </w:r>
    </w:p>
    <w:p w:rsidR="003614E1" w:rsidRDefault="003614E1" w:rsidP="003614E1">
      <w:pPr>
        <w:ind w:firstLine="709"/>
        <w:jc w:val="center"/>
        <w:rPr>
          <w:sz w:val="24"/>
          <w:szCs w:val="24"/>
          <w:lang w:eastAsia="ar-SA"/>
        </w:rPr>
      </w:pPr>
      <w:r w:rsidRPr="00FF0C92">
        <w:rPr>
          <w:sz w:val="24"/>
          <w:szCs w:val="24"/>
          <w:lang w:eastAsia="ar-SA"/>
        </w:rPr>
        <w:t>(подпись) (фамилия, имя, отчество)</w:t>
      </w:r>
    </w:p>
    <w:p w:rsidR="003614E1" w:rsidRDefault="003614E1" w:rsidP="003614E1">
      <w:pPr>
        <w:ind w:firstLine="709"/>
        <w:rPr>
          <w:sz w:val="24"/>
          <w:szCs w:val="24"/>
          <w:lang w:eastAsia="ar-SA"/>
        </w:rPr>
      </w:pPr>
    </w:p>
    <w:p w:rsidR="003614E1" w:rsidRDefault="003614E1" w:rsidP="003614E1">
      <w:pPr>
        <w:rPr>
          <w:sz w:val="24"/>
          <w:szCs w:val="24"/>
          <w:lang w:eastAsia="ar-SA"/>
        </w:rPr>
      </w:pPr>
      <w:r w:rsidRPr="00FF0C92">
        <w:rPr>
          <w:sz w:val="24"/>
          <w:szCs w:val="24"/>
          <w:lang w:eastAsia="ar-SA"/>
        </w:rPr>
        <w:t>Отметка о принятии заявки</w:t>
      </w:r>
      <w:r>
        <w:rPr>
          <w:sz w:val="24"/>
          <w:szCs w:val="24"/>
          <w:lang w:eastAsia="ar-SA"/>
        </w:rPr>
        <w:t xml:space="preserve"> </w:t>
      </w:r>
    </w:p>
    <w:p w:rsidR="003614E1" w:rsidRPr="00FF0C92" w:rsidRDefault="003614E1" w:rsidP="003614E1">
      <w:pPr>
        <w:rPr>
          <w:sz w:val="24"/>
          <w:szCs w:val="24"/>
          <w:lang w:eastAsia="ar-SA"/>
        </w:rPr>
      </w:pPr>
      <w:r w:rsidRPr="00FF0C92">
        <w:rPr>
          <w:sz w:val="24"/>
          <w:szCs w:val="24"/>
          <w:lang w:eastAsia="ar-SA"/>
        </w:rPr>
        <w:t>организатором аукциона: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sidRPr="00FF0C92">
        <w:rPr>
          <w:sz w:val="24"/>
          <w:szCs w:val="24"/>
          <w:lang w:eastAsia="ar-SA"/>
        </w:rPr>
        <w:t>______час. ______ мин.</w:t>
      </w:r>
    </w:p>
    <w:p w:rsidR="003614E1" w:rsidRPr="00FF0C92" w:rsidRDefault="003614E1" w:rsidP="003614E1">
      <w:pPr>
        <w:ind w:firstLine="709"/>
        <w:rPr>
          <w:sz w:val="24"/>
          <w:szCs w:val="24"/>
          <w:lang w:eastAsia="ar-SA"/>
        </w:rPr>
      </w:pPr>
      <w:r>
        <w:rPr>
          <w:sz w:val="24"/>
          <w:szCs w:val="24"/>
          <w:lang w:eastAsia="ar-SA"/>
        </w:rPr>
        <w:t xml:space="preserve">                                                                                  </w:t>
      </w:r>
      <w:r w:rsidRPr="00FF0C92">
        <w:rPr>
          <w:sz w:val="24"/>
          <w:szCs w:val="24"/>
          <w:lang w:eastAsia="ar-SA"/>
        </w:rPr>
        <w:t>за № _______"______" _____20_____г</w:t>
      </w:r>
    </w:p>
    <w:p w:rsidR="003614E1" w:rsidRPr="00FF0C92" w:rsidRDefault="003614E1" w:rsidP="003614E1">
      <w:pPr>
        <w:ind w:firstLine="709"/>
        <w:jc w:val="right"/>
        <w:rPr>
          <w:sz w:val="24"/>
          <w:szCs w:val="24"/>
          <w:lang w:eastAsia="ar-SA"/>
        </w:rPr>
      </w:pPr>
      <w:r>
        <w:rPr>
          <w:sz w:val="24"/>
          <w:szCs w:val="24"/>
          <w:lang w:eastAsia="ar-SA"/>
        </w:rPr>
        <w:t xml:space="preserve">                                                                                </w:t>
      </w:r>
      <w:r w:rsidRPr="00FF0C92">
        <w:rPr>
          <w:sz w:val="24"/>
          <w:szCs w:val="24"/>
          <w:lang w:eastAsia="ar-SA"/>
        </w:rPr>
        <w:t>__________________________________</w:t>
      </w:r>
    </w:p>
    <w:p w:rsidR="003614E1" w:rsidRDefault="003614E1" w:rsidP="003614E1">
      <w:pPr>
        <w:ind w:firstLine="709"/>
        <w:jc w:val="right"/>
        <w:rPr>
          <w:sz w:val="24"/>
          <w:szCs w:val="24"/>
          <w:lang w:eastAsia="ar-SA"/>
        </w:rPr>
      </w:pPr>
      <w:r w:rsidRPr="00FF0C92">
        <w:rPr>
          <w:sz w:val="24"/>
          <w:szCs w:val="24"/>
          <w:lang w:eastAsia="ar-SA"/>
        </w:rPr>
        <w:t>(подпись) (фамилия, имя, отчество)</w:t>
      </w:r>
    </w:p>
    <w:p w:rsidR="003614E1" w:rsidRPr="00FF0C92" w:rsidRDefault="003614E1" w:rsidP="003614E1">
      <w:pPr>
        <w:ind w:firstLine="709"/>
        <w:jc w:val="right"/>
        <w:rPr>
          <w:sz w:val="24"/>
          <w:szCs w:val="24"/>
          <w:lang w:eastAsia="ar-SA"/>
        </w:rPr>
      </w:pPr>
    </w:p>
    <w:p w:rsidR="003614E1" w:rsidRDefault="003614E1" w:rsidP="003614E1">
      <w:pPr>
        <w:ind w:firstLine="709"/>
        <w:rPr>
          <w:sz w:val="24"/>
          <w:szCs w:val="24"/>
          <w:lang w:eastAsia="ar-SA"/>
        </w:rPr>
      </w:pPr>
    </w:p>
    <w:p w:rsidR="003614E1" w:rsidRDefault="003614E1" w:rsidP="003614E1">
      <w:pPr>
        <w:ind w:firstLine="709"/>
        <w:rPr>
          <w:sz w:val="24"/>
          <w:szCs w:val="24"/>
          <w:lang w:eastAsia="ar-SA"/>
        </w:rPr>
      </w:pPr>
      <w:r w:rsidRPr="00D9518F">
        <w:rPr>
          <w:sz w:val="24"/>
          <w:szCs w:val="24"/>
          <w:lang w:eastAsia="ar-SA"/>
        </w:rPr>
        <w:t xml:space="preserve">К заявке прилагаются </w:t>
      </w:r>
      <w:r>
        <w:rPr>
          <w:sz w:val="24"/>
          <w:szCs w:val="24"/>
          <w:lang w:eastAsia="ar-SA"/>
        </w:rPr>
        <w:t xml:space="preserve">следующие </w:t>
      </w:r>
      <w:r w:rsidRPr="00D9518F">
        <w:rPr>
          <w:sz w:val="24"/>
          <w:szCs w:val="24"/>
          <w:lang w:eastAsia="ar-SA"/>
        </w:rPr>
        <w:t>документы</w:t>
      </w:r>
      <w:r>
        <w:rPr>
          <w:sz w:val="24"/>
          <w:szCs w:val="24"/>
          <w:lang w:eastAsia="ar-SA"/>
        </w:rPr>
        <w:t>:</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r w:rsidRPr="00D9518F">
        <w:rPr>
          <w:sz w:val="24"/>
          <w:szCs w:val="24"/>
          <w:lang w:eastAsia="ar-SA"/>
        </w:rPr>
        <w:t xml:space="preserve">Заявка </w:t>
      </w:r>
      <w:r>
        <w:rPr>
          <w:sz w:val="24"/>
          <w:szCs w:val="24"/>
          <w:lang w:eastAsia="ar-SA"/>
        </w:rPr>
        <w:t>составляе</w:t>
      </w:r>
      <w:r w:rsidRPr="00D9518F">
        <w:rPr>
          <w:sz w:val="24"/>
          <w:szCs w:val="24"/>
          <w:lang w:eastAsia="ar-SA"/>
        </w:rPr>
        <w:t>тся в 2-х экземплярах, один из которых остается у организатора, другой - у претендента.</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Pr="00397AB1" w:rsidRDefault="003614E1" w:rsidP="003614E1">
      <w:pPr>
        <w:jc w:val="center"/>
        <w:rPr>
          <w:bCs/>
          <w:sz w:val="22"/>
          <w:szCs w:val="22"/>
          <w:lang w:eastAsia="ar-SA"/>
        </w:rPr>
      </w:pPr>
      <w:r>
        <w:rPr>
          <w:bCs/>
          <w:sz w:val="22"/>
          <w:szCs w:val="22"/>
          <w:lang w:eastAsia="ar-SA"/>
        </w:rPr>
        <w:t>проект</w:t>
      </w:r>
    </w:p>
    <w:p w:rsidR="003614E1" w:rsidRPr="00397AB1" w:rsidRDefault="003614E1" w:rsidP="003614E1">
      <w:pPr>
        <w:pStyle w:val="ae"/>
        <w:rPr>
          <w:rFonts w:eastAsia="A"/>
          <w:b/>
          <w:szCs w:val="28"/>
        </w:rPr>
      </w:pPr>
      <w:r>
        <w:rPr>
          <w:b/>
          <w:szCs w:val="28"/>
        </w:rPr>
        <w:t xml:space="preserve">ДОГОВОР КУПЛИ-ПРОДАЖИ </w:t>
      </w:r>
      <w:r w:rsidRPr="00397AB1">
        <w:rPr>
          <w:b/>
          <w:szCs w:val="28"/>
        </w:rPr>
        <w:t xml:space="preserve">№ </w:t>
      </w:r>
      <w:r w:rsidRPr="00397AB1">
        <w:rPr>
          <w:rFonts w:eastAsia="A"/>
          <w:b/>
          <w:szCs w:val="28"/>
        </w:rPr>
        <w:t>_______</w:t>
      </w:r>
    </w:p>
    <w:p w:rsidR="003614E1" w:rsidRPr="00B53B6D" w:rsidRDefault="003614E1" w:rsidP="003614E1">
      <w:pPr>
        <w:suppressAutoHyphens/>
        <w:jc w:val="center"/>
        <w:rPr>
          <w:b/>
          <w:bCs/>
          <w:sz w:val="24"/>
          <w:szCs w:val="24"/>
        </w:rPr>
      </w:pPr>
      <w:r w:rsidRPr="00397AB1">
        <w:rPr>
          <w:b/>
          <w:szCs w:val="28"/>
        </w:rPr>
        <w:t xml:space="preserve">     </w:t>
      </w:r>
      <w:r w:rsidRPr="00397AB1">
        <w:rPr>
          <w:b/>
          <w:sz w:val="24"/>
          <w:szCs w:val="24"/>
        </w:rPr>
        <w:t xml:space="preserve">земельного участка, </w:t>
      </w:r>
      <w:r w:rsidRPr="00B53B6D">
        <w:rPr>
          <w:b/>
          <w:bCs/>
          <w:sz w:val="24"/>
          <w:szCs w:val="24"/>
        </w:rPr>
        <w:t xml:space="preserve">заключаемого </w:t>
      </w:r>
      <w:r>
        <w:rPr>
          <w:b/>
          <w:bCs/>
          <w:sz w:val="24"/>
          <w:szCs w:val="24"/>
        </w:rPr>
        <w:t>п</w:t>
      </w:r>
      <w:r w:rsidRPr="00B53B6D">
        <w:rPr>
          <w:b/>
          <w:bCs/>
          <w:sz w:val="24"/>
          <w:szCs w:val="24"/>
        </w:rPr>
        <w:t>о результатам торгов в форме открытого аукциона</w:t>
      </w:r>
    </w:p>
    <w:p w:rsidR="003614E1" w:rsidRDefault="003614E1" w:rsidP="003614E1">
      <w:pPr>
        <w:jc w:val="both"/>
        <w:rPr>
          <w:szCs w:val="28"/>
        </w:rPr>
      </w:pPr>
    </w:p>
    <w:p w:rsidR="003614E1" w:rsidRDefault="003614E1" w:rsidP="003614E1">
      <w:pPr>
        <w:pStyle w:val="Nonformat"/>
        <w:jc w:val="both"/>
        <w:rPr>
          <w:rFonts w:eastAsia="A"/>
          <w:sz w:val="28"/>
          <w:szCs w:val="28"/>
        </w:rPr>
      </w:pPr>
    </w:p>
    <w:p w:rsidR="003614E1" w:rsidRDefault="003614E1" w:rsidP="003614E1">
      <w:pPr>
        <w:pStyle w:val="Nonformat"/>
        <w:jc w:val="both"/>
        <w:rPr>
          <w:sz w:val="28"/>
          <w:szCs w:val="28"/>
        </w:rPr>
      </w:pPr>
      <w:r>
        <w:rPr>
          <w:rFonts w:eastAsia="A"/>
          <w:sz w:val="28"/>
          <w:szCs w:val="28"/>
        </w:rPr>
        <w:t>______________20___</w:t>
      </w:r>
      <w:r>
        <w:rPr>
          <w:sz w:val="28"/>
          <w:szCs w:val="28"/>
        </w:rPr>
        <w:t xml:space="preserve">года                     </w:t>
      </w:r>
      <w:r>
        <w:rPr>
          <w:rFonts w:eastAsia="A"/>
          <w:sz w:val="28"/>
          <w:szCs w:val="28"/>
        </w:rPr>
        <w:t xml:space="preserve">      </w:t>
      </w:r>
      <w:r>
        <w:rPr>
          <w:sz w:val="28"/>
          <w:szCs w:val="28"/>
        </w:rPr>
        <w:t xml:space="preserve">                   _______________________</w:t>
      </w:r>
    </w:p>
    <w:p w:rsidR="003614E1" w:rsidRDefault="003614E1" w:rsidP="003614E1">
      <w:pPr>
        <w:pStyle w:val="Nonformat"/>
        <w:jc w:val="both"/>
        <w:rPr>
          <w:sz w:val="28"/>
          <w:szCs w:val="28"/>
        </w:rPr>
      </w:pPr>
    </w:p>
    <w:p w:rsidR="003614E1" w:rsidRPr="00397AB1" w:rsidRDefault="003614E1" w:rsidP="003614E1">
      <w:pPr>
        <w:tabs>
          <w:tab w:val="left" w:pos="709"/>
          <w:tab w:val="left" w:pos="2680"/>
          <w:tab w:val="center" w:pos="5102"/>
        </w:tabs>
        <w:suppressAutoHyphens/>
        <w:jc w:val="both"/>
        <w:outlineLvl w:val="0"/>
        <w:rPr>
          <w:sz w:val="24"/>
          <w:szCs w:val="24"/>
        </w:rPr>
      </w:pPr>
      <w:r w:rsidRPr="00397AB1">
        <w:rPr>
          <w:b/>
          <w:sz w:val="24"/>
          <w:szCs w:val="24"/>
        </w:rPr>
        <w:t>Администрация Темрюкского городского поселения Темрюкского района</w:t>
      </w:r>
      <w:r w:rsidRPr="00397AB1">
        <w:rPr>
          <w:sz w:val="24"/>
          <w:szCs w:val="24"/>
        </w:rPr>
        <w:t xml:space="preserve">, в лице </w:t>
      </w:r>
      <w:r w:rsidRPr="00397AB1">
        <w:rPr>
          <w:b/>
          <w:sz w:val="24"/>
          <w:szCs w:val="24"/>
        </w:rPr>
        <w:t>_________________________________________________________________</w:t>
      </w:r>
      <w:r w:rsidRPr="00397AB1">
        <w:rPr>
          <w:sz w:val="24"/>
          <w:szCs w:val="24"/>
        </w:rPr>
        <w:t xml:space="preserve">, действующего на основании </w:t>
      </w:r>
      <w:r>
        <w:rPr>
          <w:sz w:val="24"/>
          <w:szCs w:val="24"/>
        </w:rPr>
        <w:t>___________________________________________________________</w:t>
      </w:r>
      <w:r w:rsidRPr="00397AB1">
        <w:rPr>
          <w:sz w:val="24"/>
          <w:szCs w:val="24"/>
        </w:rPr>
        <w:t xml:space="preserve">, именуемая в дальнейшем «Продавец» с одной стороны, и </w:t>
      </w:r>
      <w:r w:rsidRPr="00397AB1">
        <w:rPr>
          <w:b/>
          <w:sz w:val="24"/>
          <w:szCs w:val="24"/>
        </w:rPr>
        <w:t>___________________________</w:t>
      </w:r>
      <w:r w:rsidRPr="00397AB1">
        <w:rPr>
          <w:sz w:val="24"/>
          <w:szCs w:val="24"/>
        </w:rPr>
        <w:t>, паспорт: серия _______№__________, выдан ____________ года ___________________________________________, код подразделения _________, зарегистрирован (на) по адресу: _____________________________________________________, именуемый (</w:t>
      </w:r>
      <w:proofErr w:type="spellStart"/>
      <w:r w:rsidRPr="00397AB1">
        <w:rPr>
          <w:sz w:val="24"/>
          <w:szCs w:val="24"/>
        </w:rPr>
        <w:t>ая</w:t>
      </w:r>
      <w:proofErr w:type="spellEnd"/>
      <w:r w:rsidRPr="00397AB1">
        <w:rPr>
          <w:sz w:val="24"/>
          <w:szCs w:val="24"/>
        </w:rPr>
        <w:t>) в дальнейшем «Покупатель», с другой стороны, и именуемые в дальнейшем «Стороны»,</w:t>
      </w:r>
      <w:r w:rsidRPr="00397AB1">
        <w:rPr>
          <w:b/>
          <w:sz w:val="24"/>
          <w:szCs w:val="24"/>
        </w:rPr>
        <w:t xml:space="preserve"> </w:t>
      </w:r>
      <w:r w:rsidRPr="00397AB1">
        <w:rPr>
          <w:sz w:val="24"/>
          <w:szCs w:val="24"/>
        </w:rPr>
        <w:t>на основании протокола от _________________________________________________________________, заключили настоящий договор о нижеследующем:</w:t>
      </w:r>
    </w:p>
    <w:p w:rsidR="003614E1" w:rsidRPr="00397AB1" w:rsidRDefault="003614E1" w:rsidP="003614E1">
      <w:pPr>
        <w:pStyle w:val="1"/>
        <w:jc w:val="center"/>
        <w:rPr>
          <w:sz w:val="24"/>
          <w:szCs w:val="24"/>
        </w:rPr>
      </w:pPr>
      <w:r w:rsidRPr="006F541C">
        <w:rPr>
          <w:sz w:val="24"/>
          <w:szCs w:val="24"/>
        </w:rPr>
        <w:t>1</w:t>
      </w:r>
      <w:r w:rsidRPr="00397AB1">
        <w:rPr>
          <w:b w:val="0"/>
          <w:sz w:val="24"/>
          <w:szCs w:val="24"/>
        </w:rPr>
        <w:t>.</w:t>
      </w:r>
      <w:r w:rsidRPr="00397AB1">
        <w:rPr>
          <w:sz w:val="24"/>
          <w:szCs w:val="24"/>
        </w:rPr>
        <w:t xml:space="preserve"> ПРЕДМЕТ ДОГОВОРА</w:t>
      </w:r>
    </w:p>
    <w:p w:rsidR="003614E1" w:rsidRPr="00397AB1" w:rsidRDefault="003614E1" w:rsidP="003614E1">
      <w:pPr>
        <w:ind w:firstLine="567"/>
        <w:jc w:val="both"/>
        <w:outlineLvl w:val="0"/>
        <w:rPr>
          <w:rFonts w:eastAsia="A"/>
          <w:sz w:val="24"/>
          <w:szCs w:val="24"/>
        </w:rPr>
      </w:pPr>
      <w:r w:rsidRPr="00397AB1">
        <w:rPr>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площадью </w:t>
      </w:r>
      <w:r w:rsidRPr="00397AB1">
        <w:rPr>
          <w:rFonts w:eastAsia="A"/>
          <w:sz w:val="24"/>
          <w:szCs w:val="24"/>
        </w:rPr>
        <w:t>______</w:t>
      </w:r>
      <w:r w:rsidRPr="00397AB1">
        <w:rPr>
          <w:sz w:val="24"/>
          <w:szCs w:val="24"/>
        </w:rPr>
        <w:t xml:space="preserve"> кв. м</w:t>
      </w:r>
      <w:r w:rsidRPr="00397AB1">
        <w:rPr>
          <w:rFonts w:eastAsia="A"/>
          <w:sz w:val="24"/>
          <w:szCs w:val="24"/>
        </w:rPr>
        <w:t xml:space="preserve"> </w:t>
      </w:r>
      <w:r w:rsidRPr="00397AB1">
        <w:rPr>
          <w:sz w:val="24"/>
          <w:szCs w:val="24"/>
        </w:rPr>
        <w:t xml:space="preserve">с кадастровым номером </w:t>
      </w:r>
      <w:r w:rsidRPr="00397AB1">
        <w:rPr>
          <w:rFonts w:eastAsia="A"/>
          <w:sz w:val="24"/>
          <w:szCs w:val="24"/>
        </w:rPr>
        <w:t xml:space="preserve">________________, </w:t>
      </w:r>
      <w:r w:rsidRPr="00397AB1">
        <w:rPr>
          <w:sz w:val="24"/>
          <w:szCs w:val="24"/>
        </w:rPr>
        <w:t xml:space="preserve">(далее – Участок), указанным в </w:t>
      </w:r>
      <w:r w:rsidRPr="00397AB1">
        <w:rPr>
          <w:sz w:val="24"/>
          <w:szCs w:val="24"/>
        </w:rPr>
        <w:lastRenderedPageBreak/>
        <w:t>кадастрово</w:t>
      </w:r>
      <w:r w:rsidRPr="00397AB1">
        <w:rPr>
          <w:rFonts w:eastAsia="A"/>
          <w:sz w:val="24"/>
          <w:szCs w:val="24"/>
        </w:rPr>
        <w:t>м</w:t>
      </w:r>
      <w:r w:rsidRPr="00397AB1">
        <w:rPr>
          <w:sz w:val="24"/>
          <w:szCs w:val="24"/>
        </w:rPr>
        <w:t xml:space="preserve"> </w:t>
      </w:r>
      <w:r w:rsidRPr="00397AB1">
        <w:rPr>
          <w:rFonts w:eastAsia="A"/>
          <w:sz w:val="24"/>
          <w:szCs w:val="24"/>
        </w:rPr>
        <w:t>паспорте</w:t>
      </w:r>
      <w:r w:rsidRPr="00397AB1">
        <w:rPr>
          <w:sz w:val="24"/>
          <w:szCs w:val="24"/>
        </w:rPr>
        <w:t xml:space="preserve"> Участка, прилагае</w:t>
      </w:r>
      <w:r w:rsidRPr="00397AB1">
        <w:rPr>
          <w:rFonts w:eastAsia="A"/>
          <w:sz w:val="24"/>
          <w:szCs w:val="24"/>
        </w:rPr>
        <w:t>мого</w:t>
      </w:r>
      <w:r w:rsidRPr="00397AB1">
        <w:rPr>
          <w:sz w:val="24"/>
          <w:szCs w:val="24"/>
        </w:rPr>
        <w:t xml:space="preserve"> к настоящему</w:t>
      </w:r>
      <w:r w:rsidRPr="00397AB1">
        <w:rPr>
          <w:rFonts w:eastAsia="A"/>
          <w:sz w:val="24"/>
          <w:szCs w:val="24"/>
        </w:rPr>
        <w:t xml:space="preserve"> </w:t>
      </w:r>
      <w:r w:rsidRPr="00397AB1">
        <w:rPr>
          <w:sz w:val="24"/>
          <w:szCs w:val="24"/>
        </w:rPr>
        <w:t>Договору и являющ</w:t>
      </w:r>
      <w:r w:rsidRPr="00397AB1">
        <w:rPr>
          <w:rFonts w:eastAsia="A"/>
          <w:sz w:val="24"/>
          <w:szCs w:val="24"/>
        </w:rPr>
        <w:t>егося</w:t>
      </w:r>
      <w:r w:rsidRPr="00397AB1">
        <w:rPr>
          <w:sz w:val="24"/>
          <w:szCs w:val="24"/>
        </w:rPr>
        <w:t xml:space="preserve"> его неотъемлемой частью, расположенный по адресу: Краснодарский край, </w:t>
      </w:r>
      <w:r w:rsidRPr="00397AB1">
        <w:rPr>
          <w:rFonts w:eastAsia="A"/>
          <w:bCs/>
          <w:sz w:val="24"/>
          <w:szCs w:val="24"/>
        </w:rPr>
        <w:t>Темрюкский район, г. Темрюк</w:t>
      </w:r>
      <w:r w:rsidRPr="00397AB1">
        <w:rPr>
          <w:rFonts w:eastAsia="A"/>
          <w:sz w:val="24"/>
          <w:szCs w:val="24"/>
        </w:rPr>
        <w:t>, ________________, разрешенное использование: ______________</w:t>
      </w:r>
      <w:r>
        <w:rPr>
          <w:rFonts w:eastAsia="A"/>
          <w:sz w:val="24"/>
          <w:szCs w:val="24"/>
        </w:rPr>
        <w:t>_______</w:t>
      </w:r>
      <w:r w:rsidRPr="00397AB1">
        <w:rPr>
          <w:sz w:val="24"/>
          <w:szCs w:val="24"/>
        </w:rPr>
        <w:t>. Категория земель - ___________________</w:t>
      </w:r>
      <w:r>
        <w:rPr>
          <w:sz w:val="24"/>
          <w:szCs w:val="24"/>
        </w:rPr>
        <w:t>__________________________________________</w:t>
      </w:r>
      <w:r w:rsidRPr="00397AB1">
        <w:rPr>
          <w:rFonts w:eastAsia="A"/>
          <w:bCs/>
          <w:sz w:val="24"/>
          <w:szCs w:val="24"/>
        </w:rPr>
        <w:t>.</w:t>
      </w:r>
      <w:r w:rsidRPr="00397AB1">
        <w:rPr>
          <w:rFonts w:eastAsia="A"/>
          <w:sz w:val="24"/>
          <w:szCs w:val="24"/>
        </w:rPr>
        <w:t xml:space="preserve"> </w:t>
      </w:r>
    </w:p>
    <w:p w:rsidR="003614E1" w:rsidRPr="00397AB1" w:rsidRDefault="003614E1" w:rsidP="003614E1">
      <w:pPr>
        <w:jc w:val="center"/>
        <w:outlineLvl w:val="0"/>
        <w:rPr>
          <w:b/>
          <w:sz w:val="24"/>
          <w:szCs w:val="24"/>
        </w:rPr>
      </w:pPr>
      <w:r>
        <w:rPr>
          <w:b/>
          <w:sz w:val="24"/>
          <w:szCs w:val="24"/>
        </w:rPr>
        <w:t>2</w:t>
      </w:r>
      <w:r w:rsidRPr="00397AB1">
        <w:rPr>
          <w:rFonts w:eastAsia="A"/>
          <w:b/>
          <w:sz w:val="24"/>
          <w:szCs w:val="24"/>
        </w:rPr>
        <w:t>.</w:t>
      </w:r>
      <w:r w:rsidRPr="00397AB1">
        <w:rPr>
          <w:b/>
          <w:sz w:val="24"/>
          <w:szCs w:val="24"/>
        </w:rPr>
        <w:t xml:space="preserve"> ЦЕНА ПРОДАЖИ</w:t>
      </w:r>
    </w:p>
    <w:p w:rsidR="003614E1" w:rsidRPr="006F541C" w:rsidRDefault="003614E1" w:rsidP="003614E1">
      <w:pPr>
        <w:ind w:firstLine="567"/>
        <w:jc w:val="both"/>
        <w:rPr>
          <w:color w:val="FF0000"/>
          <w:sz w:val="24"/>
          <w:szCs w:val="24"/>
        </w:rPr>
      </w:pPr>
      <w:r>
        <w:rPr>
          <w:bCs/>
          <w:sz w:val="24"/>
          <w:szCs w:val="24"/>
          <w:lang w:eastAsia="ar-SA"/>
        </w:rPr>
        <w:t>2.1. Цена</w:t>
      </w:r>
      <w:r w:rsidRPr="001D5BD2">
        <w:rPr>
          <w:bCs/>
          <w:sz w:val="24"/>
          <w:szCs w:val="24"/>
          <w:lang w:eastAsia="ar-SA"/>
        </w:rPr>
        <w:t xml:space="preserve"> за Участок  определен</w:t>
      </w:r>
      <w:r>
        <w:rPr>
          <w:bCs/>
          <w:sz w:val="24"/>
          <w:szCs w:val="24"/>
          <w:lang w:eastAsia="ar-SA"/>
        </w:rPr>
        <w:t>а</w:t>
      </w:r>
      <w:r w:rsidRPr="001D5BD2">
        <w:rPr>
          <w:bCs/>
          <w:sz w:val="24"/>
          <w:szCs w:val="24"/>
          <w:lang w:eastAsia="ar-SA"/>
        </w:rPr>
        <w:t xml:space="preserve">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p>
    <w:p w:rsidR="003614E1" w:rsidRDefault="003614E1" w:rsidP="003614E1">
      <w:pPr>
        <w:suppressAutoHyphens/>
        <w:ind w:firstLine="283"/>
        <w:jc w:val="both"/>
        <w:rPr>
          <w:rFonts w:eastAsia="Calibri"/>
          <w:sz w:val="24"/>
          <w:szCs w:val="24"/>
          <w:lang w:eastAsia="en-US"/>
        </w:rPr>
      </w:pPr>
      <w:r w:rsidRPr="006F541C">
        <w:rPr>
          <w:spacing w:val="-1"/>
          <w:sz w:val="24"/>
          <w:szCs w:val="24"/>
        </w:rPr>
        <w:t>2.2.</w:t>
      </w:r>
      <w:r w:rsidRPr="006F541C">
        <w:rPr>
          <w:color w:val="FF0000"/>
          <w:spacing w:val="-1"/>
          <w:sz w:val="24"/>
          <w:szCs w:val="24"/>
        </w:rPr>
        <w:t xml:space="preserve"> </w:t>
      </w:r>
      <w:r w:rsidRPr="002071DC">
        <w:rPr>
          <w:bCs/>
          <w:sz w:val="24"/>
          <w:szCs w:val="24"/>
          <w:lang w:eastAsia="ar-SA"/>
        </w:rPr>
        <w:t>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1D5BD2">
        <w:rPr>
          <w:b/>
          <w:bCs/>
          <w:sz w:val="24"/>
          <w:szCs w:val="24"/>
          <w:lang w:eastAsia="ar-SA"/>
        </w:rPr>
        <w:t xml:space="preserve"> </w:t>
      </w:r>
      <w:r w:rsidRPr="00B53B6D">
        <w:rPr>
          <w:rFonts w:eastAsia="Calibri"/>
          <w:sz w:val="24"/>
          <w:szCs w:val="24"/>
          <w:lang w:eastAsia="en-US"/>
        </w:rPr>
        <w:t>УФК</w:t>
      </w:r>
      <w:r w:rsidRPr="00B53B6D">
        <w:rPr>
          <w:rFonts w:eastAsia="Calibri"/>
          <w:bCs/>
          <w:sz w:val="24"/>
          <w:szCs w:val="24"/>
          <w:lang w:eastAsia="en-US"/>
        </w:rPr>
        <w:t xml:space="preserve"> по </w:t>
      </w:r>
      <w:r w:rsidRPr="00B53B6D">
        <w:rPr>
          <w:rFonts w:eastAsia="Calibri"/>
          <w:sz w:val="24"/>
          <w:szCs w:val="24"/>
          <w:lang w:eastAsia="en-US"/>
        </w:rPr>
        <w:t xml:space="preserve">Краснодарскому краю (Администрация Темрюкского городского </w:t>
      </w:r>
      <w:r>
        <w:rPr>
          <w:rFonts w:eastAsia="Calibri"/>
          <w:sz w:val="24"/>
          <w:szCs w:val="24"/>
          <w:lang w:eastAsia="en-US"/>
        </w:rPr>
        <w:t xml:space="preserve">поселения Темрюкского района), </w:t>
      </w:r>
      <w:r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Pr="00B53B6D">
        <w:rPr>
          <w:rFonts w:ascii="Calibri" w:eastAsia="Calibri" w:hAnsi="Calibri"/>
          <w:b/>
          <w:bCs/>
          <w:sz w:val="24"/>
          <w:szCs w:val="24"/>
          <w:lang w:eastAsia="en-US"/>
        </w:rPr>
        <w:t>,</w:t>
      </w:r>
      <w:r w:rsidRPr="00B53B6D">
        <w:rPr>
          <w:rFonts w:ascii="Calibri" w:eastAsia="Calibri" w:hAnsi="Calibri"/>
          <w:bCs/>
          <w:sz w:val="24"/>
          <w:szCs w:val="24"/>
          <w:lang w:eastAsia="en-US"/>
        </w:rPr>
        <w:t xml:space="preserve"> </w:t>
      </w:r>
      <w:r w:rsidRPr="00B53B6D">
        <w:rPr>
          <w:rFonts w:eastAsia="Calibri"/>
          <w:b/>
          <w:sz w:val="24"/>
          <w:szCs w:val="24"/>
          <w:lang w:eastAsia="en-US"/>
        </w:rPr>
        <w:t xml:space="preserve">КБК </w:t>
      </w:r>
      <w:r w:rsidRPr="003614E1">
        <w:rPr>
          <w:b/>
          <w:bCs/>
          <w:sz w:val="24"/>
          <w:szCs w:val="24"/>
        </w:rPr>
        <w:t>99211406013130021430</w:t>
      </w:r>
      <w:r w:rsidRPr="00B53B6D">
        <w:rPr>
          <w:rFonts w:eastAsia="Calibri"/>
          <w:sz w:val="24"/>
          <w:szCs w:val="24"/>
          <w:lang w:eastAsia="en-US"/>
        </w:rPr>
        <w:t>.</w:t>
      </w:r>
    </w:p>
    <w:p w:rsidR="003614E1" w:rsidRPr="00D63C81" w:rsidRDefault="003614E1" w:rsidP="003614E1">
      <w:pPr>
        <w:ind w:firstLine="540"/>
        <w:jc w:val="both"/>
        <w:rPr>
          <w:sz w:val="24"/>
          <w:szCs w:val="24"/>
        </w:rPr>
      </w:pPr>
      <w:r w:rsidRPr="00B53B6D">
        <w:rPr>
          <w:sz w:val="24"/>
          <w:szCs w:val="24"/>
        </w:rPr>
        <w:t xml:space="preserve">2.3. </w:t>
      </w:r>
      <w:r w:rsidRPr="00E73199">
        <w:rPr>
          <w:bCs/>
          <w:sz w:val="24"/>
          <w:szCs w:val="24"/>
          <w:lang w:eastAsia="ar-SA"/>
        </w:rPr>
        <w:t xml:space="preserve">Задаток в размере _______________ </w:t>
      </w:r>
      <w:r w:rsidRPr="00D63C81">
        <w:rPr>
          <w:bCs/>
          <w:sz w:val="24"/>
          <w:szCs w:val="24"/>
          <w:lang w:eastAsia="ar-SA"/>
        </w:rPr>
        <w:t xml:space="preserve">(                                    ) 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w:t>
      </w:r>
      <w:r w:rsidRPr="00D63C81">
        <w:rPr>
          <w:sz w:val="24"/>
          <w:szCs w:val="24"/>
        </w:rPr>
        <w:t>в оплату приобретаемого земельного участка</w:t>
      </w:r>
      <w:r>
        <w:rPr>
          <w:sz w:val="24"/>
          <w:szCs w:val="24"/>
        </w:rPr>
        <w:t>.</w:t>
      </w:r>
    </w:p>
    <w:p w:rsidR="003614E1" w:rsidRPr="00397AB1" w:rsidRDefault="003614E1" w:rsidP="003614E1">
      <w:pPr>
        <w:pStyle w:val="33"/>
        <w:ind w:firstLine="567"/>
        <w:jc w:val="center"/>
        <w:rPr>
          <w:b/>
          <w:sz w:val="24"/>
          <w:szCs w:val="24"/>
        </w:rPr>
      </w:pPr>
      <w:r w:rsidRPr="006F541C">
        <w:rPr>
          <w:b/>
          <w:color w:val="000000"/>
          <w:spacing w:val="-1"/>
          <w:sz w:val="24"/>
          <w:szCs w:val="24"/>
        </w:rPr>
        <w:t>3</w:t>
      </w:r>
      <w:r w:rsidRPr="00397AB1">
        <w:rPr>
          <w:b/>
          <w:sz w:val="24"/>
          <w:szCs w:val="24"/>
        </w:rPr>
        <w:t>. ОБЯЗАТЕЛЬСТВА И ОТВЕТСТВЕННОСТЬ СТОРОН</w:t>
      </w:r>
    </w:p>
    <w:p w:rsidR="003614E1" w:rsidRPr="00397AB1" w:rsidRDefault="003614E1" w:rsidP="003614E1">
      <w:pPr>
        <w:pStyle w:val="Nonformat"/>
        <w:ind w:firstLine="567"/>
        <w:jc w:val="both"/>
        <w:rPr>
          <w:sz w:val="24"/>
          <w:szCs w:val="24"/>
        </w:rPr>
      </w:pPr>
      <w:r w:rsidRPr="00397AB1">
        <w:rPr>
          <w:sz w:val="24"/>
          <w:szCs w:val="24"/>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3614E1" w:rsidRPr="00397AB1" w:rsidRDefault="003614E1" w:rsidP="003614E1">
      <w:pPr>
        <w:pStyle w:val="Nonformat"/>
        <w:ind w:firstLine="567"/>
        <w:jc w:val="both"/>
        <w:rPr>
          <w:sz w:val="24"/>
          <w:szCs w:val="24"/>
        </w:rPr>
      </w:pPr>
      <w:r w:rsidRPr="00397AB1">
        <w:rPr>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rsidR="003614E1" w:rsidRPr="00397AB1" w:rsidRDefault="003614E1" w:rsidP="003614E1">
      <w:pPr>
        <w:pStyle w:val="Nonformat"/>
        <w:ind w:firstLine="567"/>
        <w:jc w:val="both"/>
        <w:rPr>
          <w:sz w:val="24"/>
          <w:szCs w:val="24"/>
        </w:rPr>
      </w:pPr>
      <w:r w:rsidRPr="00397AB1">
        <w:rPr>
          <w:sz w:val="24"/>
          <w:szCs w:val="24"/>
        </w:rPr>
        <w:t>3.3. «Покупатель» обязан:</w:t>
      </w:r>
    </w:p>
    <w:p w:rsidR="003614E1" w:rsidRPr="00397AB1" w:rsidRDefault="003614E1" w:rsidP="003614E1">
      <w:pPr>
        <w:pStyle w:val="Nonformat"/>
        <w:ind w:firstLine="567"/>
        <w:jc w:val="both"/>
        <w:rPr>
          <w:sz w:val="24"/>
          <w:szCs w:val="24"/>
        </w:rPr>
      </w:pPr>
      <w:r w:rsidRPr="00397AB1">
        <w:rPr>
          <w:sz w:val="24"/>
          <w:szCs w:val="24"/>
        </w:rPr>
        <w:t>- использовать Участок в соответст</w:t>
      </w:r>
      <w:r>
        <w:rPr>
          <w:sz w:val="24"/>
          <w:szCs w:val="24"/>
        </w:rPr>
        <w:t xml:space="preserve">вии с его целевым назначением </w:t>
      </w:r>
      <w:r w:rsidRPr="00397AB1">
        <w:rPr>
          <w:sz w:val="24"/>
          <w:szCs w:val="24"/>
        </w:rPr>
        <w:t>и разрешенными способами, которые не должны наносить вред окружающей среде, в том числе земле как природному объекту;</w:t>
      </w:r>
    </w:p>
    <w:p w:rsidR="003614E1" w:rsidRPr="00397AB1" w:rsidRDefault="003614E1" w:rsidP="003614E1">
      <w:pPr>
        <w:pStyle w:val="Nonformat"/>
        <w:ind w:firstLine="567"/>
        <w:jc w:val="both"/>
        <w:rPr>
          <w:sz w:val="24"/>
          <w:szCs w:val="24"/>
        </w:rPr>
      </w:pPr>
      <w:r w:rsidRPr="00397AB1">
        <w:rPr>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rsidR="003614E1" w:rsidRPr="00397AB1" w:rsidRDefault="003614E1" w:rsidP="003614E1">
      <w:pPr>
        <w:pStyle w:val="Nonformat"/>
        <w:ind w:firstLine="567"/>
        <w:jc w:val="both"/>
        <w:rPr>
          <w:sz w:val="24"/>
          <w:szCs w:val="24"/>
        </w:rPr>
      </w:pPr>
      <w:r w:rsidRPr="00397AB1">
        <w:rPr>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w:t>
      </w:r>
      <w:r w:rsidRPr="00397AB1">
        <w:rPr>
          <w:rFonts w:eastAsia="A"/>
          <w:sz w:val="24"/>
          <w:szCs w:val="24"/>
        </w:rPr>
        <w:t>м</w:t>
      </w:r>
      <w:r w:rsidRPr="00397AB1">
        <w:rPr>
          <w:sz w:val="24"/>
          <w:szCs w:val="24"/>
        </w:rPr>
        <w:t xml:space="preserve"> </w:t>
      </w:r>
      <w:r w:rsidRPr="00397AB1">
        <w:rPr>
          <w:rFonts w:eastAsia="A"/>
          <w:sz w:val="24"/>
          <w:szCs w:val="24"/>
        </w:rPr>
        <w:t xml:space="preserve">паспорте </w:t>
      </w:r>
      <w:r w:rsidRPr="00397AB1">
        <w:rPr>
          <w:sz w:val="24"/>
          <w:szCs w:val="24"/>
        </w:rPr>
        <w:t>Участка, прилагаемо</w:t>
      </w:r>
      <w:r w:rsidRPr="00397AB1">
        <w:rPr>
          <w:rFonts w:eastAsia="A"/>
          <w:sz w:val="24"/>
          <w:szCs w:val="24"/>
        </w:rPr>
        <w:t>го</w:t>
      </w:r>
      <w:r w:rsidRPr="00397AB1">
        <w:rPr>
          <w:sz w:val="24"/>
          <w:szCs w:val="24"/>
        </w:rPr>
        <w:t xml:space="preserve"> к Договору;</w:t>
      </w:r>
    </w:p>
    <w:p w:rsidR="003614E1" w:rsidRPr="00397AB1" w:rsidRDefault="003614E1" w:rsidP="003614E1">
      <w:pPr>
        <w:pStyle w:val="Nonformat"/>
        <w:ind w:firstLine="567"/>
        <w:jc w:val="both"/>
        <w:rPr>
          <w:sz w:val="24"/>
          <w:szCs w:val="24"/>
        </w:rPr>
      </w:pPr>
      <w:r w:rsidRPr="00397AB1">
        <w:rPr>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397AB1">
        <w:rPr>
          <w:sz w:val="24"/>
          <w:szCs w:val="24"/>
        </w:rPr>
        <w:t>санитарно</w:t>
      </w:r>
      <w:proofErr w:type="spellEnd"/>
      <w:r w:rsidRPr="00397AB1">
        <w:rPr>
          <w:sz w:val="24"/>
          <w:szCs w:val="24"/>
        </w:rPr>
        <w:t xml:space="preserve"> – гигиенических, противопожарных  и иных правил и нормативов.</w:t>
      </w:r>
    </w:p>
    <w:p w:rsidR="003614E1" w:rsidRPr="00397AB1" w:rsidRDefault="003614E1" w:rsidP="003614E1">
      <w:pPr>
        <w:pStyle w:val="Nonformat"/>
        <w:ind w:firstLine="567"/>
        <w:jc w:val="both"/>
        <w:rPr>
          <w:sz w:val="24"/>
          <w:szCs w:val="24"/>
        </w:rPr>
      </w:pPr>
      <w:r w:rsidRPr="00397AB1">
        <w:rPr>
          <w:sz w:val="24"/>
          <w:szCs w:val="24"/>
        </w:rPr>
        <w:t>- не нарушать права других собственников и интересов владельцев инженерно-технических сетей, коммуникаций.</w:t>
      </w:r>
    </w:p>
    <w:p w:rsidR="003614E1" w:rsidRPr="00397AB1" w:rsidRDefault="003614E1" w:rsidP="003614E1">
      <w:pPr>
        <w:pStyle w:val="Nonformat"/>
        <w:ind w:firstLine="567"/>
        <w:jc w:val="both"/>
        <w:rPr>
          <w:sz w:val="24"/>
          <w:szCs w:val="24"/>
        </w:rPr>
      </w:pPr>
      <w:r w:rsidRPr="00397AB1">
        <w:rPr>
          <w:sz w:val="24"/>
          <w:szCs w:val="24"/>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3614E1" w:rsidRPr="00397AB1" w:rsidRDefault="003614E1" w:rsidP="003614E1">
      <w:pPr>
        <w:pStyle w:val="Nonformat"/>
        <w:ind w:firstLine="567"/>
        <w:jc w:val="both"/>
        <w:rPr>
          <w:sz w:val="24"/>
          <w:szCs w:val="24"/>
        </w:rPr>
      </w:pPr>
      <w:r w:rsidRPr="00397AB1">
        <w:rPr>
          <w:sz w:val="24"/>
          <w:szCs w:val="24"/>
        </w:rPr>
        <w:lastRenderedPageBreak/>
        <w:t>-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течении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22"/>
        <w:spacing w:after="0" w:line="240" w:lineRule="auto"/>
        <w:ind w:firstLine="567"/>
        <w:jc w:val="both"/>
        <w:rPr>
          <w:sz w:val="24"/>
          <w:szCs w:val="24"/>
        </w:rPr>
      </w:pPr>
      <w:r w:rsidRPr="00397AB1">
        <w:rPr>
          <w:sz w:val="24"/>
          <w:szCs w:val="24"/>
        </w:rPr>
        <w:t>3.4. Во всем, что не предусмотрено в настоящем Договоре Стороны руководствуются законодательством Российской Федерации.</w:t>
      </w:r>
    </w:p>
    <w:p w:rsidR="003614E1" w:rsidRPr="00397AB1" w:rsidRDefault="003614E1" w:rsidP="003614E1">
      <w:pPr>
        <w:pStyle w:val="22"/>
        <w:spacing w:after="0" w:line="240" w:lineRule="auto"/>
        <w:ind w:firstLine="567"/>
        <w:jc w:val="both"/>
        <w:rPr>
          <w:sz w:val="24"/>
          <w:szCs w:val="24"/>
        </w:rPr>
      </w:pPr>
      <w:r w:rsidRPr="00397AB1">
        <w:rPr>
          <w:sz w:val="24"/>
          <w:szCs w:val="24"/>
        </w:rPr>
        <w:t>3.5. Настоящий договор является документом, подтверждающим передачу указанной недвижимости к «Покупателю» без каких либо иных документов.</w:t>
      </w:r>
    </w:p>
    <w:p w:rsidR="003614E1" w:rsidRPr="00397AB1" w:rsidRDefault="003614E1" w:rsidP="003614E1">
      <w:pPr>
        <w:pStyle w:val="22"/>
        <w:spacing w:after="0" w:line="240" w:lineRule="auto"/>
        <w:ind w:firstLine="567"/>
        <w:jc w:val="both"/>
        <w:rPr>
          <w:rFonts w:eastAsia="A"/>
          <w:sz w:val="24"/>
          <w:szCs w:val="24"/>
        </w:rPr>
      </w:pPr>
      <w:r w:rsidRPr="00397AB1">
        <w:rPr>
          <w:sz w:val="24"/>
          <w:szCs w:val="24"/>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3614E1" w:rsidRPr="00397AB1" w:rsidRDefault="003614E1" w:rsidP="003614E1">
      <w:pPr>
        <w:pStyle w:val="22"/>
        <w:spacing w:before="60" w:line="240" w:lineRule="auto"/>
        <w:jc w:val="center"/>
        <w:rPr>
          <w:b/>
          <w:sz w:val="24"/>
          <w:szCs w:val="24"/>
        </w:rPr>
      </w:pPr>
      <w:r>
        <w:rPr>
          <w:b/>
          <w:sz w:val="24"/>
          <w:szCs w:val="24"/>
        </w:rPr>
        <w:t>4</w:t>
      </w:r>
      <w:r w:rsidRPr="00397AB1">
        <w:rPr>
          <w:b/>
          <w:sz w:val="24"/>
          <w:szCs w:val="24"/>
        </w:rPr>
        <w:t>. ОСОБЫЕ УСЛОВИЯ.</w:t>
      </w:r>
    </w:p>
    <w:p w:rsidR="003614E1" w:rsidRPr="00397AB1" w:rsidRDefault="003614E1" w:rsidP="003614E1">
      <w:pPr>
        <w:pStyle w:val="22"/>
        <w:spacing w:after="0" w:line="240" w:lineRule="auto"/>
        <w:ind w:firstLine="567"/>
        <w:jc w:val="both"/>
        <w:rPr>
          <w:bCs/>
          <w:sz w:val="24"/>
          <w:szCs w:val="24"/>
        </w:rPr>
      </w:pPr>
      <w:r w:rsidRPr="00397AB1">
        <w:rPr>
          <w:bCs/>
          <w:sz w:val="24"/>
          <w:szCs w:val="24"/>
        </w:rPr>
        <w:t>4.1. Не разрешается любой вид застройки, не предусмотренный разрешенным использованием земельного участка.</w:t>
      </w:r>
    </w:p>
    <w:p w:rsidR="003614E1" w:rsidRPr="00397AB1" w:rsidRDefault="003614E1" w:rsidP="003614E1">
      <w:pPr>
        <w:pStyle w:val="22"/>
        <w:spacing w:after="0" w:line="240" w:lineRule="auto"/>
        <w:ind w:firstLine="567"/>
        <w:jc w:val="both"/>
        <w:rPr>
          <w:sz w:val="24"/>
          <w:szCs w:val="24"/>
        </w:rPr>
      </w:pPr>
      <w:r w:rsidRPr="00397AB1">
        <w:rPr>
          <w:bCs/>
          <w:sz w:val="24"/>
          <w:szCs w:val="24"/>
        </w:rPr>
        <w:t xml:space="preserve">4.2. </w:t>
      </w:r>
      <w:r w:rsidRPr="00397AB1">
        <w:rPr>
          <w:sz w:val="24"/>
          <w:szCs w:val="24"/>
        </w:rPr>
        <w:t>Все изменения и дополнения к Договору действительны, если они совершены в письменной форме и подписаны уполномоченными лицами.</w:t>
      </w:r>
    </w:p>
    <w:p w:rsidR="003614E1" w:rsidRPr="00397AB1" w:rsidRDefault="003614E1" w:rsidP="003614E1">
      <w:pPr>
        <w:pStyle w:val="22"/>
        <w:spacing w:after="0" w:line="240" w:lineRule="auto"/>
        <w:ind w:firstLine="567"/>
        <w:jc w:val="both"/>
        <w:rPr>
          <w:sz w:val="24"/>
          <w:szCs w:val="24"/>
        </w:rPr>
      </w:pPr>
      <w:r w:rsidRPr="00397AB1">
        <w:rPr>
          <w:sz w:val="24"/>
          <w:szCs w:val="24"/>
        </w:rPr>
        <w:t>4.</w:t>
      </w:r>
      <w:r>
        <w:rPr>
          <w:sz w:val="24"/>
          <w:szCs w:val="24"/>
        </w:rPr>
        <w:t>3</w:t>
      </w:r>
      <w:r w:rsidRPr="00397AB1">
        <w:rPr>
          <w:sz w:val="24"/>
          <w:szCs w:val="24"/>
        </w:rPr>
        <w:t>.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614E1" w:rsidRPr="00397AB1" w:rsidRDefault="003614E1" w:rsidP="003614E1">
      <w:pPr>
        <w:jc w:val="center"/>
        <w:outlineLvl w:val="0"/>
        <w:rPr>
          <w:b/>
          <w:sz w:val="24"/>
          <w:szCs w:val="24"/>
        </w:rPr>
      </w:pPr>
      <w:r>
        <w:rPr>
          <w:b/>
          <w:sz w:val="24"/>
          <w:szCs w:val="24"/>
        </w:rPr>
        <w:t>5</w:t>
      </w:r>
      <w:r w:rsidRPr="00397AB1">
        <w:rPr>
          <w:b/>
          <w:sz w:val="24"/>
          <w:szCs w:val="24"/>
        </w:rPr>
        <w:t>. РАССМОТРЕНИЕ СПОРОВ</w:t>
      </w:r>
    </w:p>
    <w:p w:rsidR="003614E1" w:rsidRPr="00397AB1" w:rsidRDefault="003614E1" w:rsidP="003614E1">
      <w:pPr>
        <w:ind w:firstLine="567"/>
        <w:jc w:val="both"/>
        <w:rPr>
          <w:sz w:val="24"/>
          <w:szCs w:val="24"/>
        </w:rPr>
      </w:pPr>
      <w:r w:rsidRPr="00397AB1">
        <w:rPr>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rsidR="003614E1" w:rsidRPr="00397AB1" w:rsidRDefault="003614E1" w:rsidP="003614E1">
      <w:pPr>
        <w:pStyle w:val="Nonformat"/>
        <w:jc w:val="center"/>
        <w:outlineLvl w:val="0"/>
        <w:rPr>
          <w:b/>
          <w:sz w:val="24"/>
          <w:szCs w:val="24"/>
        </w:rPr>
      </w:pPr>
      <w:r>
        <w:rPr>
          <w:b/>
          <w:sz w:val="24"/>
          <w:szCs w:val="24"/>
        </w:rPr>
        <w:t>6</w:t>
      </w:r>
      <w:r w:rsidRPr="00397AB1">
        <w:rPr>
          <w:b/>
          <w:sz w:val="24"/>
          <w:szCs w:val="24"/>
        </w:rPr>
        <w:t>. ЗАКЛЮЧИТЕЛЬНЫЕ ПОЛОЖЕНИЯ</w:t>
      </w:r>
    </w:p>
    <w:p w:rsidR="003614E1" w:rsidRPr="00397AB1" w:rsidRDefault="003614E1" w:rsidP="003614E1">
      <w:pPr>
        <w:pStyle w:val="Nonformat"/>
        <w:ind w:firstLine="567"/>
        <w:rPr>
          <w:sz w:val="24"/>
          <w:szCs w:val="24"/>
        </w:rPr>
      </w:pPr>
      <w:r w:rsidRPr="00397AB1">
        <w:rPr>
          <w:sz w:val="24"/>
          <w:szCs w:val="24"/>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Nonformat"/>
        <w:ind w:firstLine="567"/>
        <w:rPr>
          <w:sz w:val="24"/>
          <w:szCs w:val="24"/>
        </w:rPr>
      </w:pPr>
      <w:r w:rsidRPr="00397AB1">
        <w:rPr>
          <w:sz w:val="24"/>
          <w:szCs w:val="24"/>
        </w:rPr>
        <w:t>6.2. В качестве неотъемлемой части Договора к нему прилагается:</w:t>
      </w:r>
    </w:p>
    <w:p w:rsidR="003614E1" w:rsidRPr="00397AB1" w:rsidRDefault="003614E1" w:rsidP="003614E1">
      <w:pPr>
        <w:pStyle w:val="Nonformat"/>
        <w:numPr>
          <w:ilvl w:val="0"/>
          <w:numId w:val="4"/>
        </w:numPr>
        <w:rPr>
          <w:sz w:val="24"/>
          <w:szCs w:val="24"/>
        </w:rPr>
      </w:pPr>
      <w:r w:rsidRPr="00397AB1">
        <w:rPr>
          <w:sz w:val="24"/>
          <w:szCs w:val="24"/>
        </w:rPr>
        <w:t>кадастровый паспорт земельного участка;</w:t>
      </w:r>
    </w:p>
    <w:p w:rsidR="003614E1" w:rsidRPr="00397AB1" w:rsidRDefault="003614E1" w:rsidP="003614E1">
      <w:pPr>
        <w:pStyle w:val="Nonformat"/>
        <w:numPr>
          <w:ilvl w:val="0"/>
          <w:numId w:val="4"/>
        </w:numPr>
        <w:rPr>
          <w:sz w:val="24"/>
          <w:szCs w:val="24"/>
        </w:rPr>
      </w:pPr>
      <w:r w:rsidRPr="00397AB1">
        <w:rPr>
          <w:rFonts w:eastAsia="A"/>
          <w:sz w:val="24"/>
          <w:szCs w:val="24"/>
        </w:rPr>
        <w:t>протокол проведения торгов.</w:t>
      </w:r>
    </w:p>
    <w:p w:rsidR="003614E1" w:rsidRPr="00397AB1" w:rsidRDefault="003614E1" w:rsidP="003614E1">
      <w:pPr>
        <w:ind w:firstLine="567"/>
        <w:jc w:val="both"/>
        <w:rPr>
          <w:sz w:val="24"/>
          <w:szCs w:val="24"/>
        </w:rPr>
      </w:pPr>
      <w:r w:rsidRPr="00397AB1">
        <w:rPr>
          <w:sz w:val="24"/>
          <w:szCs w:val="24"/>
        </w:rPr>
        <w:t>6.3.</w:t>
      </w:r>
      <w:r>
        <w:rPr>
          <w:sz w:val="24"/>
          <w:szCs w:val="24"/>
        </w:rPr>
        <w:t xml:space="preserve"> Настоящий Договор составлен в 4</w:t>
      </w:r>
      <w:r w:rsidRPr="00397AB1">
        <w:rPr>
          <w:sz w:val="24"/>
          <w:szCs w:val="24"/>
        </w:rPr>
        <w:t xml:space="preserve"> экземплярах, имеющих одинаковую юридическую силу и передается:</w:t>
      </w:r>
      <w:r>
        <w:rPr>
          <w:sz w:val="24"/>
          <w:szCs w:val="24"/>
        </w:rPr>
        <w:t xml:space="preserve"> два</w:t>
      </w:r>
      <w:r w:rsidRPr="00397AB1">
        <w:rPr>
          <w:sz w:val="24"/>
          <w:szCs w:val="24"/>
        </w:rPr>
        <w:t xml:space="preserve"> экземпляр - Продавцу, </w:t>
      </w:r>
      <w:r>
        <w:rPr>
          <w:sz w:val="24"/>
          <w:szCs w:val="24"/>
        </w:rPr>
        <w:t>один экземпляр-</w:t>
      </w:r>
      <w:r w:rsidRPr="00397AB1">
        <w:rPr>
          <w:sz w:val="24"/>
          <w:szCs w:val="24"/>
        </w:rPr>
        <w:t xml:space="preserve"> Покупателю,</w:t>
      </w:r>
      <w:r>
        <w:rPr>
          <w:sz w:val="24"/>
          <w:szCs w:val="24"/>
        </w:rPr>
        <w:t xml:space="preserve"> один экземпляр </w:t>
      </w:r>
      <w:r w:rsidRPr="00397AB1">
        <w:rPr>
          <w:sz w:val="24"/>
          <w:szCs w:val="24"/>
        </w:rPr>
        <w:t>– в Управление Федеральной службы государственной регистрации, кадастра и картографии по Краснодарскому краю для регистрации права соб</w:t>
      </w:r>
      <w:r>
        <w:rPr>
          <w:sz w:val="24"/>
          <w:szCs w:val="24"/>
        </w:rPr>
        <w:t>ственности на земельный участок.</w:t>
      </w:r>
    </w:p>
    <w:p w:rsidR="003614E1" w:rsidRPr="00B53B6D" w:rsidRDefault="003614E1" w:rsidP="003614E1">
      <w:pPr>
        <w:suppressAutoHyphens/>
        <w:ind w:left="360"/>
        <w:jc w:val="center"/>
        <w:rPr>
          <w:b/>
          <w:bCs/>
          <w:sz w:val="24"/>
          <w:szCs w:val="24"/>
        </w:rPr>
      </w:pPr>
      <w:r>
        <w:rPr>
          <w:b/>
          <w:bCs/>
          <w:sz w:val="24"/>
          <w:szCs w:val="24"/>
        </w:rPr>
        <w:t>7</w:t>
      </w:r>
      <w:r w:rsidRPr="00B53B6D">
        <w:rPr>
          <w:b/>
          <w:bCs/>
          <w:sz w:val="24"/>
          <w:szCs w:val="24"/>
        </w:rPr>
        <w:t>. ЮРИДИЧЕСКИЕ АДРЕСА И РЕКВИЗИТЫ СТОРОН:</w:t>
      </w:r>
    </w:p>
    <w:tbl>
      <w:tblPr>
        <w:tblW w:w="0" w:type="auto"/>
        <w:tblInd w:w="108" w:type="dxa"/>
        <w:tblLook w:val="04A0" w:firstRow="1" w:lastRow="0" w:firstColumn="1" w:lastColumn="0" w:noHBand="0" w:noVBand="1"/>
      </w:tblPr>
      <w:tblGrid>
        <w:gridCol w:w="4961"/>
        <w:gridCol w:w="4785"/>
      </w:tblGrid>
      <w:tr w:rsidR="003614E1" w:rsidRPr="00B53B6D" w:rsidTr="00240BB1">
        <w:tc>
          <w:tcPr>
            <w:tcW w:w="4961"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785"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FD650F" w:rsidRPr="00FD650F" w:rsidRDefault="00FD650F" w:rsidP="00FD650F">
      <w:pPr>
        <w:tabs>
          <w:tab w:val="left" w:pos="0"/>
        </w:tabs>
        <w:autoSpaceDE w:val="0"/>
        <w:autoSpaceDN w:val="0"/>
        <w:adjustRightInd w:val="0"/>
        <w:jc w:val="center"/>
        <w:rPr>
          <w:bCs/>
          <w:sz w:val="24"/>
          <w:szCs w:val="24"/>
        </w:rPr>
      </w:pPr>
      <w:r w:rsidRPr="00FD650F">
        <w:rPr>
          <w:bCs/>
          <w:sz w:val="24"/>
          <w:szCs w:val="24"/>
        </w:rPr>
        <w:lastRenderedPageBreak/>
        <w:t>проект</w:t>
      </w:r>
    </w:p>
    <w:p w:rsidR="00DC0532" w:rsidRDefault="0096665A" w:rsidP="00DC0532">
      <w:pPr>
        <w:suppressAutoHyphens/>
        <w:jc w:val="center"/>
        <w:rPr>
          <w:b/>
          <w:bCs/>
          <w:sz w:val="24"/>
          <w:szCs w:val="24"/>
        </w:rPr>
      </w:pPr>
      <w:r>
        <w:rPr>
          <w:noProof/>
          <w:sz w:val="24"/>
          <w:szCs w:val="24"/>
        </w:rPr>
        <w:pict>
          <v:line id="_x0000_s1044" style="position:absolute;left:0;text-align:left;z-index:251662336;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sz w:val="24"/>
          <w:szCs w:val="24"/>
        </w:rPr>
        <w:pict>
          <v:line id="_x0000_s1045" style="position:absolute;left:0;text-align:left;z-index:251663360;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DC0532" w:rsidRPr="00B53B6D">
        <w:rPr>
          <w:b/>
          <w:bCs/>
          <w:sz w:val="24"/>
          <w:szCs w:val="24"/>
        </w:rPr>
        <w:t>ДОГОВОРА № ___________</w:t>
      </w:r>
    </w:p>
    <w:p w:rsidR="00DC0532" w:rsidRPr="00B53B6D" w:rsidRDefault="00DC0532" w:rsidP="00DC0532">
      <w:pPr>
        <w:suppressAutoHyphens/>
        <w:jc w:val="center"/>
        <w:rPr>
          <w:b/>
          <w:bCs/>
          <w:sz w:val="24"/>
          <w:szCs w:val="24"/>
        </w:rPr>
      </w:pPr>
      <w:r>
        <w:rPr>
          <w:b/>
          <w:bCs/>
          <w:sz w:val="24"/>
          <w:szCs w:val="24"/>
        </w:rPr>
        <w:t xml:space="preserve"> </w:t>
      </w:r>
      <w:r w:rsidRPr="00B53B6D">
        <w:rPr>
          <w:b/>
          <w:bCs/>
          <w:sz w:val="24"/>
          <w:szCs w:val="24"/>
        </w:rPr>
        <w:t xml:space="preserve">аренды земельного участка, </w:t>
      </w:r>
      <w:r>
        <w:rPr>
          <w:b/>
          <w:bCs/>
          <w:sz w:val="24"/>
          <w:szCs w:val="24"/>
        </w:rPr>
        <w:t xml:space="preserve">заключаемого </w:t>
      </w:r>
      <w:r w:rsidRPr="00B53B6D">
        <w:rPr>
          <w:b/>
          <w:bCs/>
          <w:sz w:val="24"/>
          <w:szCs w:val="24"/>
        </w:rPr>
        <w:t>по результатам торгов в форме открытого аукциона</w:t>
      </w:r>
    </w:p>
    <w:p w:rsidR="00DC0532" w:rsidRPr="00B53B6D" w:rsidRDefault="00DC0532" w:rsidP="00DC0532">
      <w:pPr>
        <w:suppressAutoHyphens/>
        <w:jc w:val="center"/>
        <w:rPr>
          <w:b/>
          <w:bCs/>
          <w:sz w:val="24"/>
          <w:szCs w:val="24"/>
        </w:rPr>
      </w:pPr>
    </w:p>
    <w:p w:rsidR="00DC0532" w:rsidRPr="00B53B6D" w:rsidRDefault="00DC0532" w:rsidP="00DC0532">
      <w:pPr>
        <w:tabs>
          <w:tab w:val="left" w:pos="720"/>
        </w:tabs>
        <w:suppressAutoHyphens/>
        <w:rPr>
          <w:bCs/>
          <w:sz w:val="24"/>
          <w:szCs w:val="24"/>
        </w:rPr>
      </w:pPr>
      <w:r w:rsidRPr="00B53B6D">
        <w:rPr>
          <w:bCs/>
          <w:sz w:val="24"/>
          <w:szCs w:val="24"/>
        </w:rPr>
        <w:t xml:space="preserve"> «____» _____________ 201</w:t>
      </w:r>
      <w:r w:rsidR="00082856">
        <w:rPr>
          <w:bCs/>
          <w:sz w:val="24"/>
          <w:szCs w:val="24"/>
        </w:rPr>
        <w:t>9</w:t>
      </w:r>
      <w:r w:rsidRPr="00B53B6D">
        <w:rPr>
          <w:bCs/>
          <w:sz w:val="24"/>
          <w:szCs w:val="24"/>
        </w:rPr>
        <w:t xml:space="preserve"> года     </w:t>
      </w:r>
      <w:r w:rsidRPr="00B53B6D">
        <w:rPr>
          <w:b/>
          <w:bCs/>
          <w:sz w:val="24"/>
          <w:szCs w:val="24"/>
        </w:rPr>
        <w:t xml:space="preserve">  </w:t>
      </w:r>
      <w:r>
        <w:rPr>
          <w:b/>
          <w:bCs/>
          <w:sz w:val="24"/>
          <w:szCs w:val="24"/>
        </w:rPr>
        <w:tab/>
      </w:r>
      <w:r>
        <w:rPr>
          <w:b/>
          <w:bCs/>
          <w:sz w:val="24"/>
          <w:szCs w:val="24"/>
        </w:rPr>
        <w:tab/>
      </w:r>
      <w:r>
        <w:rPr>
          <w:b/>
          <w:bCs/>
          <w:sz w:val="24"/>
          <w:szCs w:val="24"/>
        </w:rPr>
        <w:tab/>
      </w:r>
      <w:r w:rsidRPr="00B53B6D">
        <w:rPr>
          <w:b/>
          <w:bCs/>
          <w:sz w:val="24"/>
          <w:szCs w:val="24"/>
        </w:rPr>
        <w:t xml:space="preserve">                                               </w:t>
      </w:r>
      <w:r w:rsidRPr="00B53B6D">
        <w:rPr>
          <w:bCs/>
          <w:sz w:val="24"/>
          <w:szCs w:val="24"/>
        </w:rPr>
        <w:t>г. Темрюк</w:t>
      </w:r>
    </w:p>
    <w:p w:rsidR="00DC0532" w:rsidRPr="00B53B6D" w:rsidRDefault="00DC0532" w:rsidP="00DC0532">
      <w:pPr>
        <w:tabs>
          <w:tab w:val="left" w:pos="720"/>
        </w:tabs>
        <w:suppressAutoHyphens/>
        <w:rPr>
          <w:bCs/>
          <w:sz w:val="24"/>
          <w:szCs w:val="24"/>
        </w:rPr>
      </w:pPr>
    </w:p>
    <w:p w:rsidR="00DC0532" w:rsidRPr="00B53B6D" w:rsidRDefault="00DC0532" w:rsidP="00DC0532">
      <w:pPr>
        <w:tabs>
          <w:tab w:val="left" w:pos="709"/>
          <w:tab w:val="left" w:pos="2680"/>
          <w:tab w:val="center" w:pos="5102"/>
        </w:tabs>
        <w:suppressAutoHyphens/>
        <w:jc w:val="both"/>
        <w:outlineLvl w:val="0"/>
        <w:rPr>
          <w:sz w:val="24"/>
          <w:szCs w:val="24"/>
        </w:rPr>
      </w:pPr>
      <w:r w:rsidRPr="00B53B6D">
        <w:rPr>
          <w:b/>
          <w:sz w:val="24"/>
          <w:szCs w:val="24"/>
        </w:rPr>
        <w:tab/>
        <w:t>Администрация Темрюкского городского поселения Темрюкского района</w:t>
      </w:r>
      <w:r w:rsidRPr="00B53B6D">
        <w:rPr>
          <w:sz w:val="24"/>
          <w:szCs w:val="24"/>
        </w:rPr>
        <w:t xml:space="preserve">, в лице </w:t>
      </w:r>
      <w:r>
        <w:rPr>
          <w:sz w:val="24"/>
          <w:szCs w:val="24"/>
        </w:rPr>
        <w:t>_____________________________________________________________________________</w:t>
      </w:r>
      <w:r w:rsidRPr="00B53B6D">
        <w:rPr>
          <w:sz w:val="24"/>
          <w:szCs w:val="24"/>
        </w:rPr>
        <w:t xml:space="preserve">, действующего на основании </w:t>
      </w:r>
      <w:r>
        <w:rPr>
          <w:sz w:val="24"/>
          <w:szCs w:val="24"/>
        </w:rPr>
        <w:t>_________________________________________________</w:t>
      </w:r>
      <w:r w:rsidRPr="00B53B6D">
        <w:rPr>
          <w:sz w:val="24"/>
          <w:szCs w:val="24"/>
        </w:rPr>
        <w:t xml:space="preserve">, именуемая в дальнейшем «Арендодатель» с одной стороны, и </w:t>
      </w:r>
      <w:r w:rsidRPr="00B53B6D">
        <w:rPr>
          <w:b/>
          <w:sz w:val="24"/>
          <w:szCs w:val="24"/>
        </w:rPr>
        <w:t>___________________________</w:t>
      </w:r>
      <w:r w:rsidRPr="00B53B6D">
        <w:rPr>
          <w:sz w:val="24"/>
          <w:szCs w:val="24"/>
        </w:rPr>
        <w:t>, паспорт: серия _______№__________, выдан ____________ года ___________________________________________, код подразделения _________, зарегистрирован (на) по адресу: _________________</w:t>
      </w:r>
      <w:r>
        <w:rPr>
          <w:sz w:val="24"/>
          <w:szCs w:val="24"/>
        </w:rPr>
        <w:t>______________________________</w:t>
      </w:r>
      <w:r w:rsidRPr="00B53B6D">
        <w:rPr>
          <w:sz w:val="24"/>
          <w:szCs w:val="24"/>
        </w:rPr>
        <w:t>____, именуемый (</w:t>
      </w:r>
      <w:proofErr w:type="spellStart"/>
      <w:r w:rsidRPr="00B53B6D">
        <w:rPr>
          <w:sz w:val="24"/>
          <w:szCs w:val="24"/>
        </w:rPr>
        <w:t>ая</w:t>
      </w:r>
      <w:proofErr w:type="spellEnd"/>
      <w:r w:rsidRPr="00B53B6D">
        <w:rPr>
          <w:sz w:val="24"/>
          <w:szCs w:val="24"/>
        </w:rPr>
        <w:t>) в дальнейшем «Арендатор», с другой стороны, и именуемые в дальнейшем «Стороны»,</w:t>
      </w:r>
      <w:r w:rsidRPr="00B53B6D">
        <w:rPr>
          <w:b/>
          <w:sz w:val="24"/>
          <w:szCs w:val="24"/>
        </w:rPr>
        <w:t xml:space="preserve"> </w:t>
      </w:r>
      <w:r w:rsidRPr="00B53B6D">
        <w:rPr>
          <w:sz w:val="24"/>
          <w:szCs w:val="24"/>
        </w:rPr>
        <w:t xml:space="preserve">на основании протокола </w:t>
      </w:r>
      <w:r>
        <w:rPr>
          <w:sz w:val="24"/>
          <w:szCs w:val="24"/>
        </w:rPr>
        <w:t>№ ____</w:t>
      </w:r>
      <w:r w:rsidRPr="00B53B6D">
        <w:rPr>
          <w:sz w:val="24"/>
          <w:szCs w:val="24"/>
        </w:rPr>
        <w:t>от ________________________________</w:t>
      </w:r>
      <w:r>
        <w:rPr>
          <w:sz w:val="24"/>
          <w:szCs w:val="24"/>
        </w:rPr>
        <w:t>_____</w:t>
      </w:r>
      <w:r w:rsidRPr="00B53B6D">
        <w:rPr>
          <w:sz w:val="24"/>
          <w:szCs w:val="24"/>
        </w:rPr>
        <w:t>_, заключили настоящий договор о нижеследующем:</w:t>
      </w:r>
    </w:p>
    <w:p w:rsidR="00DC0532" w:rsidRPr="00B53B6D" w:rsidRDefault="00DC0532" w:rsidP="00DC0532">
      <w:pPr>
        <w:pStyle w:val="aff3"/>
        <w:numPr>
          <w:ilvl w:val="0"/>
          <w:numId w:val="2"/>
        </w:numPr>
        <w:suppressAutoHyphens/>
        <w:jc w:val="center"/>
        <w:rPr>
          <w:b/>
          <w:bCs/>
          <w:sz w:val="24"/>
          <w:szCs w:val="24"/>
        </w:rPr>
      </w:pPr>
      <w:r w:rsidRPr="00B53B6D">
        <w:rPr>
          <w:b/>
          <w:bCs/>
          <w:sz w:val="24"/>
          <w:szCs w:val="24"/>
        </w:rPr>
        <w:t>ПРЕДМЕТ ДОГОВОРА</w:t>
      </w:r>
    </w:p>
    <w:p w:rsidR="00DC0532" w:rsidRPr="00B53B6D" w:rsidRDefault="00DC0532" w:rsidP="00DC0532">
      <w:pPr>
        <w:suppressAutoHyphens/>
        <w:ind w:firstLine="720"/>
        <w:jc w:val="both"/>
        <w:rPr>
          <w:sz w:val="24"/>
          <w:szCs w:val="24"/>
        </w:rPr>
      </w:pPr>
      <w:r w:rsidRPr="00B53B6D">
        <w:rPr>
          <w:bCs/>
          <w:sz w:val="24"/>
          <w:szCs w:val="24"/>
        </w:rPr>
        <w:t xml:space="preserve">1.1. </w:t>
      </w:r>
      <w:r w:rsidRPr="001D5BD2">
        <w:rPr>
          <w:bCs/>
          <w:sz w:val="24"/>
          <w:szCs w:val="24"/>
          <w:lang w:eastAsia="ar-SA"/>
        </w:rPr>
        <w:t>Арендодатель обязуется предоставить во вр</w:t>
      </w:r>
      <w:r>
        <w:rPr>
          <w:bCs/>
          <w:sz w:val="24"/>
          <w:szCs w:val="24"/>
          <w:lang w:eastAsia="ar-SA"/>
        </w:rPr>
        <w:t>еменное владение и пользование, а</w:t>
      </w:r>
      <w:r w:rsidRPr="001D5BD2">
        <w:rPr>
          <w:bCs/>
          <w:sz w:val="24"/>
          <w:szCs w:val="24"/>
          <w:lang w:eastAsia="ar-SA"/>
        </w:rPr>
        <w:t xml:space="preserve"> Арендатор принять на условиях настоящего Договора земельный участок из земель</w:t>
      </w:r>
      <w:r w:rsidRPr="00B53B6D">
        <w:rPr>
          <w:sz w:val="24"/>
          <w:szCs w:val="24"/>
        </w:rPr>
        <w:t xml:space="preserve"> </w:t>
      </w:r>
      <w:r w:rsidR="0096665A">
        <w:rPr>
          <w:noProof/>
          <w:sz w:val="24"/>
          <w:szCs w:val="24"/>
        </w:rPr>
        <w:pict>
          <v:line id="_x0000_s1046" style="position:absolute;left:0;text-align:left;z-index:251664384;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B53B6D">
        <w:rPr>
          <w:sz w:val="24"/>
          <w:szCs w:val="24"/>
        </w:rPr>
        <w:t xml:space="preserve">населенных пунктов, с кадастровым номером </w:t>
      </w:r>
      <w:r>
        <w:rPr>
          <w:b/>
          <w:sz w:val="24"/>
          <w:szCs w:val="24"/>
        </w:rPr>
        <w:t>______________</w:t>
      </w:r>
      <w:r w:rsidRPr="00B53B6D">
        <w:rPr>
          <w:b/>
          <w:sz w:val="24"/>
          <w:szCs w:val="24"/>
        </w:rPr>
        <w:t>___</w:t>
      </w:r>
      <w:r>
        <w:rPr>
          <w:sz w:val="24"/>
          <w:szCs w:val="24"/>
        </w:rPr>
        <w:t>, общей площадью _</w:t>
      </w:r>
      <w:r w:rsidRPr="00B53B6D">
        <w:rPr>
          <w:sz w:val="24"/>
          <w:szCs w:val="24"/>
        </w:rPr>
        <w:t>_</w:t>
      </w:r>
      <w:r w:rsidRPr="00B53B6D">
        <w:rPr>
          <w:b/>
          <w:sz w:val="24"/>
          <w:szCs w:val="24"/>
        </w:rPr>
        <w:t xml:space="preserve"> </w:t>
      </w:r>
      <w:proofErr w:type="spellStart"/>
      <w:r w:rsidRPr="00B53B6D">
        <w:rPr>
          <w:b/>
          <w:sz w:val="24"/>
          <w:szCs w:val="24"/>
        </w:rPr>
        <w:t>кв.м</w:t>
      </w:r>
      <w:proofErr w:type="spellEnd"/>
      <w:r w:rsidRPr="00B53B6D">
        <w:rPr>
          <w:sz w:val="24"/>
          <w:szCs w:val="24"/>
        </w:rPr>
        <w:t>, расположенный по адресу:</w:t>
      </w:r>
      <w:r w:rsidR="0096665A">
        <w:rPr>
          <w:noProof/>
          <w:sz w:val="24"/>
          <w:szCs w:val="24"/>
        </w:rPr>
        <w:pict>
          <v:shape id="_x0000_s1047" style="position:absolute;left:0;text-align:left;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B53B6D">
        <w:rPr>
          <w:sz w:val="24"/>
          <w:szCs w:val="24"/>
        </w:rPr>
        <w:t xml:space="preserve"> </w:t>
      </w:r>
      <w:r>
        <w:rPr>
          <w:b/>
          <w:sz w:val="24"/>
          <w:szCs w:val="24"/>
        </w:rPr>
        <w:t>________________</w:t>
      </w:r>
      <w:r w:rsidRPr="00B53B6D">
        <w:rPr>
          <w:b/>
          <w:sz w:val="24"/>
          <w:szCs w:val="24"/>
        </w:rPr>
        <w:t xml:space="preserve">_____________________________, </w:t>
      </w:r>
      <w:r w:rsidRPr="00B53B6D">
        <w:rPr>
          <w:sz w:val="24"/>
          <w:szCs w:val="24"/>
        </w:rPr>
        <w:t>предназначенный</w:t>
      </w:r>
      <w:r w:rsidRPr="00B53B6D">
        <w:rPr>
          <w:b/>
          <w:sz w:val="24"/>
          <w:szCs w:val="24"/>
        </w:rPr>
        <w:t xml:space="preserve"> для _______________________________, </w:t>
      </w:r>
      <w:r w:rsidRPr="00B53B6D">
        <w:rPr>
          <w:sz w:val="24"/>
          <w:szCs w:val="24"/>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DC0532" w:rsidRPr="00B53B6D" w:rsidRDefault="00DC0532" w:rsidP="00DC0532">
      <w:pPr>
        <w:suppressAutoHyphens/>
        <w:ind w:firstLine="720"/>
        <w:jc w:val="both"/>
        <w:rPr>
          <w:bCs/>
          <w:sz w:val="24"/>
          <w:szCs w:val="24"/>
        </w:rPr>
      </w:pPr>
      <w:r w:rsidRPr="00B53B6D">
        <w:rPr>
          <w:bCs/>
          <w:sz w:val="24"/>
          <w:szCs w:val="24"/>
        </w:rPr>
        <w:t xml:space="preserve">1.2. Фактическое состояние участка соответствует условиям договора и целевому назначению Участка. </w:t>
      </w:r>
    </w:p>
    <w:p w:rsidR="00DC0532" w:rsidRPr="00B53B6D" w:rsidRDefault="00DC0532" w:rsidP="00DC0532">
      <w:pPr>
        <w:ind w:firstLine="720"/>
        <w:jc w:val="both"/>
        <w:rPr>
          <w:b/>
          <w:sz w:val="24"/>
          <w:szCs w:val="24"/>
        </w:rPr>
      </w:pPr>
      <w:r w:rsidRPr="00B53B6D">
        <w:rPr>
          <w:bCs/>
          <w:sz w:val="24"/>
          <w:szCs w:val="24"/>
        </w:rPr>
        <w:t>1.3.</w:t>
      </w:r>
      <w:r w:rsidRPr="00B53B6D">
        <w:rPr>
          <w:sz w:val="24"/>
          <w:szCs w:val="24"/>
        </w:rPr>
        <w:t xml:space="preserve"> Настоящий Договор является единственным документом, подтверждающим передачу Участка Арендодателем Арендатору с </w:t>
      </w:r>
      <w:r w:rsidRPr="00B53B6D">
        <w:rPr>
          <w:b/>
          <w:sz w:val="24"/>
          <w:szCs w:val="24"/>
        </w:rPr>
        <w:t xml:space="preserve">________________. </w:t>
      </w:r>
    </w:p>
    <w:p w:rsidR="00DC0532" w:rsidRPr="00B53B6D" w:rsidRDefault="00DC0532" w:rsidP="00DC0532">
      <w:pPr>
        <w:pStyle w:val="aff3"/>
        <w:numPr>
          <w:ilvl w:val="0"/>
          <w:numId w:val="2"/>
        </w:numPr>
        <w:suppressAutoHyphens/>
        <w:jc w:val="center"/>
        <w:rPr>
          <w:b/>
          <w:sz w:val="24"/>
          <w:szCs w:val="24"/>
        </w:rPr>
      </w:pPr>
      <w:r w:rsidRPr="00B53B6D">
        <w:rPr>
          <w:b/>
          <w:sz w:val="24"/>
          <w:szCs w:val="24"/>
        </w:rPr>
        <w:t>РАЗМЕР И УСЛОВИЯ ВНЕСЕНИЯ АРЕНДНОЙ ПЛАТЫ</w:t>
      </w:r>
    </w:p>
    <w:p w:rsidR="00DC0532" w:rsidRDefault="00DC0532" w:rsidP="00DC0532">
      <w:pPr>
        <w:tabs>
          <w:tab w:val="left" w:pos="0"/>
        </w:tabs>
        <w:autoSpaceDE w:val="0"/>
        <w:autoSpaceDN w:val="0"/>
        <w:adjustRightInd w:val="0"/>
        <w:jc w:val="both"/>
        <w:rPr>
          <w:b/>
          <w:bCs/>
          <w:sz w:val="24"/>
          <w:szCs w:val="24"/>
          <w:lang w:eastAsia="ar-SA"/>
        </w:rPr>
      </w:pPr>
      <w:r>
        <w:rPr>
          <w:sz w:val="24"/>
          <w:szCs w:val="24"/>
        </w:rPr>
        <w:tab/>
      </w:r>
      <w:r w:rsidRPr="00B53B6D">
        <w:rPr>
          <w:sz w:val="24"/>
          <w:szCs w:val="24"/>
        </w:rPr>
        <w:t xml:space="preserve">2.1. </w:t>
      </w:r>
      <w:r w:rsidRPr="001D5BD2">
        <w:rPr>
          <w:bCs/>
          <w:sz w:val="24"/>
          <w:szCs w:val="24"/>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r w:rsidRPr="001D5BD2">
        <w:rPr>
          <w:bCs/>
          <w:sz w:val="24"/>
          <w:szCs w:val="24"/>
          <w:lang w:eastAsia="ar-SA"/>
        </w:rPr>
        <w:t xml:space="preserve"> </w:t>
      </w:r>
      <w:r w:rsidRPr="001D5BD2">
        <w:rPr>
          <w:b/>
          <w:bCs/>
          <w:sz w:val="24"/>
          <w:szCs w:val="24"/>
          <w:lang w:eastAsia="ar-SA"/>
        </w:rPr>
        <w:t>.</w:t>
      </w:r>
    </w:p>
    <w:p w:rsidR="00DC0532" w:rsidRPr="00B53B6D" w:rsidRDefault="0096665A" w:rsidP="00DC0532">
      <w:pPr>
        <w:suppressAutoHyphens/>
        <w:ind w:firstLine="720"/>
        <w:jc w:val="both"/>
        <w:rPr>
          <w:rFonts w:eastAsia="Calibri"/>
          <w:sz w:val="24"/>
          <w:szCs w:val="24"/>
          <w:lang w:eastAsia="en-US"/>
        </w:rPr>
      </w:pPr>
      <w:r>
        <w:rPr>
          <w:noProof/>
          <w:sz w:val="24"/>
          <w:szCs w:val="24"/>
        </w:rPr>
        <w:pict>
          <v:line id="_x0000_s1048" style="position:absolute;left:0;text-align:left;z-index:251666432;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DC0532" w:rsidRPr="00B53B6D">
        <w:rPr>
          <w:rFonts w:eastAsia="Calibri"/>
          <w:sz w:val="24"/>
          <w:szCs w:val="24"/>
          <w:lang w:eastAsia="en-US"/>
        </w:rPr>
        <w:t xml:space="preserve">2.2. </w:t>
      </w:r>
      <w:r w:rsidR="00DC0532" w:rsidRPr="002071DC">
        <w:rPr>
          <w:bCs/>
          <w:sz w:val="24"/>
          <w:szCs w:val="24"/>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DC0532" w:rsidRPr="001D5BD2">
        <w:rPr>
          <w:b/>
          <w:bCs/>
          <w:sz w:val="24"/>
          <w:szCs w:val="24"/>
          <w:lang w:eastAsia="ar-SA"/>
        </w:rPr>
        <w:t xml:space="preserve"> </w:t>
      </w:r>
      <w:r w:rsidR="00DC0532" w:rsidRPr="00B53B6D">
        <w:rPr>
          <w:rFonts w:eastAsia="Calibri"/>
          <w:sz w:val="24"/>
          <w:szCs w:val="24"/>
          <w:lang w:eastAsia="en-US"/>
        </w:rPr>
        <w:t>УФК</w:t>
      </w:r>
      <w:r w:rsidR="00DC0532" w:rsidRPr="00B53B6D">
        <w:rPr>
          <w:rFonts w:eastAsia="Calibri"/>
          <w:bCs/>
          <w:sz w:val="24"/>
          <w:szCs w:val="24"/>
          <w:lang w:eastAsia="en-US"/>
        </w:rPr>
        <w:t xml:space="preserve"> по </w:t>
      </w:r>
      <w:r w:rsidR="00DC0532" w:rsidRPr="00B53B6D">
        <w:rPr>
          <w:rFonts w:eastAsia="Calibri"/>
          <w:sz w:val="24"/>
          <w:szCs w:val="24"/>
          <w:lang w:eastAsia="en-US"/>
        </w:rPr>
        <w:t xml:space="preserve">Краснодарскому краю (Администрация Темрюкского городского </w:t>
      </w:r>
      <w:r w:rsidR="00DC0532">
        <w:rPr>
          <w:rFonts w:eastAsia="Calibri"/>
          <w:sz w:val="24"/>
          <w:szCs w:val="24"/>
          <w:lang w:eastAsia="en-US"/>
        </w:rPr>
        <w:t xml:space="preserve">поселения Темрюкского района), </w:t>
      </w:r>
      <w:r w:rsidR="00DC0532"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00DC0532" w:rsidRPr="00B53B6D">
        <w:rPr>
          <w:rFonts w:ascii="Calibri" w:eastAsia="Calibri" w:hAnsi="Calibri"/>
          <w:b/>
          <w:bCs/>
          <w:sz w:val="24"/>
          <w:szCs w:val="24"/>
          <w:lang w:eastAsia="en-US"/>
        </w:rPr>
        <w:t>,</w:t>
      </w:r>
      <w:r w:rsidR="00DC0532" w:rsidRPr="00B53B6D">
        <w:rPr>
          <w:rFonts w:ascii="Calibri" w:eastAsia="Calibri" w:hAnsi="Calibri"/>
          <w:bCs/>
          <w:sz w:val="24"/>
          <w:szCs w:val="24"/>
          <w:lang w:eastAsia="en-US"/>
        </w:rPr>
        <w:t xml:space="preserve"> </w:t>
      </w:r>
      <w:r w:rsidR="00DC0532" w:rsidRPr="00B53B6D">
        <w:rPr>
          <w:rFonts w:eastAsia="Calibri"/>
          <w:b/>
          <w:sz w:val="24"/>
          <w:szCs w:val="24"/>
          <w:lang w:eastAsia="en-US"/>
        </w:rPr>
        <w:t>КБК 99211105013130026120</w:t>
      </w:r>
      <w:r w:rsidR="00DC0532" w:rsidRPr="00B53B6D">
        <w:rPr>
          <w:rFonts w:eastAsia="Calibri"/>
          <w:sz w:val="24"/>
          <w:szCs w:val="24"/>
          <w:lang w:eastAsia="en-US"/>
        </w:rPr>
        <w:t>.</w:t>
      </w:r>
    </w:p>
    <w:p w:rsidR="00DC0532" w:rsidRDefault="00DC0532" w:rsidP="00DC0532">
      <w:pPr>
        <w:suppressAutoHyphens/>
        <w:ind w:firstLine="720"/>
        <w:jc w:val="both"/>
        <w:rPr>
          <w:sz w:val="24"/>
          <w:szCs w:val="24"/>
        </w:rPr>
      </w:pPr>
      <w:r w:rsidRPr="00B53B6D">
        <w:rPr>
          <w:sz w:val="24"/>
          <w:szCs w:val="24"/>
        </w:rPr>
        <w:t xml:space="preserve">2.3. </w:t>
      </w:r>
      <w:r w:rsidRPr="00E73199">
        <w:rPr>
          <w:bCs/>
          <w:sz w:val="24"/>
          <w:szCs w:val="24"/>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w:t>
      </w:r>
      <w:r>
        <w:rPr>
          <w:bCs/>
          <w:sz w:val="24"/>
          <w:szCs w:val="24"/>
          <w:lang w:eastAsia="ar-SA"/>
        </w:rPr>
        <w:t xml:space="preserve"> первый год пользования земельным </w:t>
      </w:r>
      <w:r w:rsidRPr="00E73199">
        <w:rPr>
          <w:bCs/>
          <w:sz w:val="24"/>
          <w:szCs w:val="24"/>
          <w:lang w:eastAsia="ar-SA"/>
        </w:rPr>
        <w:t>участк</w:t>
      </w:r>
      <w:r>
        <w:rPr>
          <w:bCs/>
          <w:sz w:val="24"/>
          <w:szCs w:val="24"/>
          <w:lang w:eastAsia="ar-SA"/>
        </w:rPr>
        <w:t>ом</w:t>
      </w:r>
      <w:r w:rsidRPr="00E73199">
        <w:rPr>
          <w:bCs/>
          <w:sz w:val="24"/>
          <w:szCs w:val="24"/>
          <w:lang w:eastAsia="ar-SA"/>
        </w:rPr>
        <w:t>.</w:t>
      </w:r>
    </w:p>
    <w:p w:rsidR="00DC0532" w:rsidRDefault="00DC0532" w:rsidP="00DC0532">
      <w:pPr>
        <w:suppressAutoHyphens/>
        <w:ind w:firstLine="720"/>
        <w:jc w:val="both"/>
        <w:rPr>
          <w:sz w:val="24"/>
          <w:szCs w:val="24"/>
        </w:rPr>
      </w:pPr>
      <w:r>
        <w:rPr>
          <w:sz w:val="24"/>
          <w:szCs w:val="24"/>
        </w:rPr>
        <w:t xml:space="preserve">2.4. </w:t>
      </w:r>
      <w:r w:rsidRPr="002860CC">
        <w:rPr>
          <w:sz w:val="24"/>
          <w:szCs w:val="24"/>
        </w:rPr>
        <w:t>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w:t>
      </w:r>
      <w:r>
        <w:rPr>
          <w:sz w:val="24"/>
          <w:szCs w:val="24"/>
        </w:rPr>
        <w:t>, по реквизитам указанным в п. 2.2 договора</w:t>
      </w:r>
      <w:r w:rsidRPr="002860CC">
        <w:rPr>
          <w:sz w:val="24"/>
          <w:szCs w:val="24"/>
        </w:rPr>
        <w:t>.</w:t>
      </w:r>
      <w:r w:rsidRPr="00E73199">
        <w:rPr>
          <w:sz w:val="24"/>
          <w:szCs w:val="24"/>
        </w:rPr>
        <w:t xml:space="preserve"> </w:t>
      </w:r>
    </w:p>
    <w:p w:rsidR="00DC0532" w:rsidRPr="003614E1" w:rsidRDefault="00DC0532" w:rsidP="00DC0532">
      <w:pPr>
        <w:suppressAutoHyphens/>
        <w:ind w:firstLine="720"/>
        <w:jc w:val="both"/>
        <w:rPr>
          <w:sz w:val="24"/>
          <w:szCs w:val="24"/>
        </w:rPr>
      </w:pPr>
      <w:r w:rsidRPr="003614E1">
        <w:rPr>
          <w:sz w:val="24"/>
          <w:szCs w:val="24"/>
        </w:rPr>
        <w:t xml:space="preserve">Арендная плата ежегодно, </w:t>
      </w:r>
      <w:r w:rsidRPr="003614E1">
        <w:rPr>
          <w:color w:val="22272F"/>
          <w:sz w:val="24"/>
          <w:szCs w:val="24"/>
          <w:shd w:val="clear" w:color="auto" w:fill="FFFFFF"/>
        </w:rPr>
        <w:t>начиная с года, следующего за годом, в котором заключен договор аренды земельного участка</w:t>
      </w:r>
      <w:r w:rsidRPr="003614E1">
        <w:rPr>
          <w:sz w:val="24"/>
          <w:szCs w:val="24"/>
        </w:rPr>
        <w:t xml:space="preserve">, индексируется в одностороннем порядке арендодателем </w:t>
      </w:r>
      <w:r w:rsidRPr="003614E1">
        <w:rPr>
          <w:sz w:val="24"/>
          <w:szCs w:val="24"/>
        </w:rPr>
        <w:lastRenderedPageBreak/>
        <w:t>исходя из уровня инфляции, установленного федеральным законом о бюджете на очередной финансовый год и плановый период.</w:t>
      </w:r>
    </w:p>
    <w:p w:rsidR="00DC0532" w:rsidRPr="00B53B6D" w:rsidRDefault="0096665A" w:rsidP="00DC0532">
      <w:pPr>
        <w:suppressAutoHyphens/>
        <w:ind w:firstLine="720"/>
        <w:jc w:val="both"/>
        <w:rPr>
          <w:sz w:val="24"/>
          <w:szCs w:val="24"/>
        </w:rPr>
      </w:pPr>
      <w:r>
        <w:rPr>
          <w:noProof/>
          <w:sz w:val="24"/>
          <w:szCs w:val="24"/>
        </w:rPr>
        <w:pict>
          <v:line id="_x0000_s1049" style="position:absolute;left:0;text-align:left;z-index:251667456;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DC0532" w:rsidRPr="00B53B6D">
        <w:rPr>
          <w:sz w:val="24"/>
          <w:szCs w:val="24"/>
        </w:rPr>
        <w:t xml:space="preserve">2.4. </w:t>
      </w:r>
      <w:r w:rsidR="00DC0532" w:rsidRPr="00B53B6D">
        <w:rPr>
          <w:bCs/>
          <w:sz w:val="24"/>
          <w:szCs w:val="24"/>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DC0532" w:rsidRPr="00B53B6D" w:rsidRDefault="00DC0532" w:rsidP="00DC0532">
      <w:pPr>
        <w:suppressAutoHyphens/>
        <w:ind w:firstLine="720"/>
        <w:jc w:val="both"/>
        <w:rPr>
          <w:bCs/>
          <w:sz w:val="24"/>
          <w:szCs w:val="24"/>
        </w:rPr>
      </w:pPr>
      <w:r w:rsidRPr="00B53B6D">
        <w:rPr>
          <w:bCs/>
          <w:sz w:val="24"/>
          <w:szCs w:val="24"/>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sidRPr="007601B9">
        <w:rPr>
          <w:bCs/>
          <w:sz w:val="24"/>
          <w:szCs w:val="24"/>
        </w:rPr>
        <w:t>не допускается.</w:t>
      </w:r>
    </w:p>
    <w:p w:rsidR="00DC0532" w:rsidRPr="00B53B6D" w:rsidRDefault="00DC0532" w:rsidP="00DC0532">
      <w:pPr>
        <w:suppressAutoHyphens/>
        <w:ind w:firstLine="720"/>
        <w:jc w:val="both"/>
        <w:rPr>
          <w:bCs/>
          <w:sz w:val="24"/>
          <w:szCs w:val="24"/>
        </w:rPr>
      </w:pPr>
      <w:r w:rsidRPr="00B53B6D">
        <w:rPr>
          <w:bCs/>
          <w:sz w:val="24"/>
          <w:szCs w:val="24"/>
        </w:rPr>
        <w:t>2.6. В графе назначения платежа</w:t>
      </w:r>
      <w:r w:rsidRPr="007601B9">
        <w:rPr>
          <w:bCs/>
          <w:sz w:val="24"/>
          <w:szCs w:val="24"/>
        </w:rPr>
        <w:t xml:space="preserve"> обязательно</w:t>
      </w:r>
      <w:r w:rsidRPr="00B53B6D">
        <w:rPr>
          <w:bCs/>
          <w:sz w:val="24"/>
          <w:szCs w:val="24"/>
        </w:rPr>
        <w:t xml:space="preserve"> указывается период, за который производится оплата, номер и дата договора аренды земельного  участка.</w:t>
      </w:r>
    </w:p>
    <w:p w:rsidR="00DC0532" w:rsidRPr="00B53B6D" w:rsidRDefault="00DC0532" w:rsidP="00DC0532">
      <w:pPr>
        <w:suppressAutoHyphens/>
        <w:ind w:firstLine="720"/>
        <w:jc w:val="both"/>
        <w:rPr>
          <w:bCs/>
          <w:sz w:val="24"/>
          <w:szCs w:val="24"/>
        </w:rPr>
      </w:pPr>
      <w:r w:rsidRPr="00B53B6D">
        <w:rPr>
          <w:bCs/>
          <w:sz w:val="24"/>
          <w:szCs w:val="24"/>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DC0532" w:rsidRPr="00B53B6D" w:rsidRDefault="00DC0532" w:rsidP="00DC0532">
      <w:pPr>
        <w:suppressAutoHyphens/>
        <w:ind w:firstLine="720"/>
        <w:jc w:val="both"/>
        <w:rPr>
          <w:bCs/>
          <w:sz w:val="24"/>
          <w:szCs w:val="24"/>
        </w:rPr>
      </w:pPr>
      <w:r w:rsidRPr="00B53B6D">
        <w:rPr>
          <w:bCs/>
          <w:sz w:val="24"/>
          <w:szCs w:val="24"/>
        </w:rPr>
        <w:t>2.8. Не использование земельного участка Арендатором не может служить основанием для прекращения внесения арендной платы.</w:t>
      </w:r>
    </w:p>
    <w:p w:rsidR="00DC0532" w:rsidRPr="00B53B6D" w:rsidRDefault="00DC0532" w:rsidP="00DC0532">
      <w:pPr>
        <w:suppressAutoHyphens/>
        <w:ind w:firstLine="720"/>
        <w:jc w:val="both"/>
        <w:rPr>
          <w:bCs/>
          <w:sz w:val="24"/>
          <w:szCs w:val="24"/>
        </w:rPr>
      </w:pPr>
      <w:r w:rsidRPr="00B53B6D">
        <w:rPr>
          <w:bCs/>
          <w:sz w:val="24"/>
          <w:szCs w:val="24"/>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DC0532" w:rsidRPr="00B53B6D" w:rsidRDefault="00DC0532" w:rsidP="00DC0532">
      <w:pPr>
        <w:pStyle w:val="aff3"/>
        <w:numPr>
          <w:ilvl w:val="0"/>
          <w:numId w:val="2"/>
        </w:numPr>
        <w:suppressAutoHyphens/>
        <w:jc w:val="center"/>
        <w:rPr>
          <w:b/>
          <w:sz w:val="24"/>
          <w:szCs w:val="24"/>
        </w:rPr>
      </w:pPr>
      <w:r w:rsidRPr="00B53B6D">
        <w:rPr>
          <w:b/>
          <w:sz w:val="24"/>
          <w:szCs w:val="24"/>
        </w:rPr>
        <w:t>ПРАВА И ОБЯЗАННОСТИ АРЕНДОДАТЕЛЯ</w:t>
      </w:r>
    </w:p>
    <w:p w:rsidR="00DC0532" w:rsidRPr="00B53B6D" w:rsidRDefault="00DC0532" w:rsidP="00DC0532">
      <w:pPr>
        <w:suppressAutoHyphens/>
        <w:ind w:firstLine="720"/>
        <w:jc w:val="both"/>
        <w:rPr>
          <w:sz w:val="24"/>
          <w:szCs w:val="24"/>
        </w:rPr>
      </w:pPr>
      <w:r w:rsidRPr="00B53B6D">
        <w:rPr>
          <w:sz w:val="24"/>
          <w:szCs w:val="24"/>
        </w:rPr>
        <w:t>3.1. Арендодатель обязан:</w:t>
      </w:r>
    </w:p>
    <w:p w:rsidR="00DC0532" w:rsidRPr="00B53B6D" w:rsidRDefault="00DC0532" w:rsidP="00DC0532">
      <w:pPr>
        <w:suppressAutoHyphens/>
        <w:ind w:firstLine="720"/>
        <w:jc w:val="both"/>
        <w:rPr>
          <w:sz w:val="24"/>
          <w:szCs w:val="24"/>
        </w:rPr>
      </w:pPr>
      <w:r w:rsidRPr="00B53B6D">
        <w:rPr>
          <w:sz w:val="24"/>
          <w:szCs w:val="24"/>
        </w:rPr>
        <w:t>3.1.1. Передать Арендатору земельный участок свободным от прав третьих лиц, на срок установленный настоящим Договором.</w:t>
      </w:r>
    </w:p>
    <w:p w:rsidR="00DC0532" w:rsidRPr="00B53B6D" w:rsidRDefault="00DC0532" w:rsidP="00DC0532">
      <w:pPr>
        <w:suppressAutoHyphens/>
        <w:ind w:firstLine="720"/>
        <w:jc w:val="both"/>
        <w:rPr>
          <w:sz w:val="24"/>
          <w:szCs w:val="24"/>
        </w:rPr>
      </w:pPr>
      <w:r w:rsidRPr="00B53B6D">
        <w:rPr>
          <w:sz w:val="24"/>
          <w:szCs w:val="24"/>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DC0532" w:rsidRPr="00B53B6D" w:rsidRDefault="00DC0532" w:rsidP="00DC0532">
      <w:pPr>
        <w:suppressAutoHyphens/>
        <w:ind w:firstLine="720"/>
        <w:jc w:val="both"/>
        <w:rPr>
          <w:sz w:val="24"/>
          <w:szCs w:val="24"/>
        </w:rPr>
      </w:pPr>
      <w:r w:rsidRPr="00B53B6D">
        <w:rPr>
          <w:sz w:val="24"/>
          <w:szCs w:val="24"/>
        </w:rPr>
        <w:t>3.2. Арендодатель имеет право:</w:t>
      </w:r>
    </w:p>
    <w:p w:rsidR="00DC0532" w:rsidRPr="00B53B6D" w:rsidRDefault="00DC0532" w:rsidP="00DC0532">
      <w:pPr>
        <w:tabs>
          <w:tab w:val="left" w:pos="0"/>
        </w:tabs>
        <w:suppressAutoHyphens/>
        <w:jc w:val="both"/>
        <w:rPr>
          <w:bCs/>
          <w:sz w:val="24"/>
          <w:szCs w:val="24"/>
        </w:rPr>
      </w:pPr>
      <w:r>
        <w:rPr>
          <w:bCs/>
          <w:sz w:val="24"/>
          <w:szCs w:val="24"/>
        </w:rPr>
        <w:tab/>
      </w:r>
      <w:r w:rsidRPr="00B53B6D">
        <w:rPr>
          <w:bCs/>
          <w:sz w:val="24"/>
          <w:szCs w:val="24"/>
        </w:rPr>
        <w:t>3.2.1</w:t>
      </w:r>
      <w:r w:rsidRPr="00B53B6D">
        <w:rPr>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4"/>
          <w:szCs w:val="24"/>
        </w:rPr>
        <w:t xml:space="preserve">хозяйственной деятельности </w:t>
      </w:r>
      <w:r w:rsidRPr="00B53B6D">
        <w:rPr>
          <w:bCs/>
          <w:sz w:val="24"/>
          <w:szCs w:val="24"/>
        </w:rPr>
        <w:t>Арендатора, а также по иным основаниям, предусмотренным законодательством.</w:t>
      </w:r>
    </w:p>
    <w:p w:rsidR="00DC0532" w:rsidRPr="00B53B6D" w:rsidRDefault="00DC0532" w:rsidP="00DC0532">
      <w:pPr>
        <w:suppressAutoHyphens/>
        <w:ind w:firstLine="720"/>
        <w:jc w:val="both"/>
        <w:rPr>
          <w:sz w:val="24"/>
          <w:szCs w:val="24"/>
        </w:rPr>
      </w:pPr>
      <w:r w:rsidRPr="00B53B6D">
        <w:rPr>
          <w:bCs/>
          <w:sz w:val="24"/>
          <w:szCs w:val="24"/>
        </w:rPr>
        <w:t>3.2.2</w:t>
      </w:r>
      <w:r w:rsidRPr="00B53B6D">
        <w:rPr>
          <w:sz w:val="24"/>
          <w:szCs w:val="24"/>
        </w:rPr>
        <w:t>. Осуществлять контроль за использованием и охраной земельного участка.</w:t>
      </w:r>
    </w:p>
    <w:p w:rsidR="00DC0532" w:rsidRPr="00B53B6D" w:rsidRDefault="00DC0532" w:rsidP="00DC0532">
      <w:pPr>
        <w:suppressAutoHyphens/>
        <w:ind w:firstLine="720"/>
        <w:jc w:val="both"/>
        <w:rPr>
          <w:sz w:val="24"/>
          <w:szCs w:val="24"/>
        </w:rPr>
      </w:pPr>
      <w:r w:rsidRPr="00B53B6D">
        <w:rPr>
          <w:bCs/>
          <w:sz w:val="24"/>
          <w:szCs w:val="24"/>
        </w:rPr>
        <w:t>3.2.3.</w:t>
      </w:r>
      <w:r w:rsidRPr="00B53B6D">
        <w:rPr>
          <w:sz w:val="24"/>
          <w:szCs w:val="24"/>
        </w:rPr>
        <w:t xml:space="preserve"> Приостанавливать работы, ведущиеся </w:t>
      </w:r>
      <w:r w:rsidRPr="00B53B6D">
        <w:rPr>
          <w:bCs/>
          <w:sz w:val="24"/>
          <w:szCs w:val="24"/>
        </w:rPr>
        <w:t xml:space="preserve">Арендатором </w:t>
      </w:r>
      <w:r w:rsidRPr="00B53B6D">
        <w:rPr>
          <w:sz w:val="24"/>
          <w:szCs w:val="24"/>
        </w:rPr>
        <w:t xml:space="preserve">с нарушением условий, установленных Договором. </w:t>
      </w:r>
    </w:p>
    <w:p w:rsidR="00DC0532" w:rsidRPr="00B53B6D" w:rsidRDefault="00DC0532" w:rsidP="00DC0532">
      <w:pPr>
        <w:suppressAutoHyphens/>
        <w:ind w:firstLine="720"/>
        <w:jc w:val="both"/>
        <w:rPr>
          <w:sz w:val="24"/>
          <w:szCs w:val="24"/>
        </w:rPr>
      </w:pPr>
      <w:r w:rsidRPr="00B53B6D">
        <w:rPr>
          <w:bCs/>
          <w:sz w:val="24"/>
          <w:szCs w:val="24"/>
        </w:rPr>
        <w:t xml:space="preserve">3.2.4. </w:t>
      </w:r>
      <w:r w:rsidRPr="00B53B6D">
        <w:rPr>
          <w:sz w:val="24"/>
          <w:szCs w:val="24"/>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DC0532" w:rsidRPr="00B53B6D" w:rsidRDefault="00DC0532" w:rsidP="00DC0532">
      <w:pPr>
        <w:suppressAutoHyphens/>
        <w:jc w:val="both"/>
        <w:rPr>
          <w:sz w:val="24"/>
          <w:szCs w:val="24"/>
        </w:rPr>
      </w:pPr>
      <w:r w:rsidRPr="00B53B6D">
        <w:rPr>
          <w:sz w:val="24"/>
          <w:szCs w:val="24"/>
        </w:rPr>
        <w:t>- использование земельного участка не по целевому назначению и разрешенному использованию, указанному в п. 1.1 Договора;</w:t>
      </w:r>
    </w:p>
    <w:p w:rsidR="00DC0532" w:rsidRPr="00B53B6D" w:rsidRDefault="00DC0532" w:rsidP="00DC0532">
      <w:pPr>
        <w:suppressAutoHyphens/>
        <w:jc w:val="both"/>
        <w:rPr>
          <w:sz w:val="24"/>
          <w:szCs w:val="24"/>
        </w:rPr>
      </w:pPr>
      <w:r>
        <w:rPr>
          <w:sz w:val="24"/>
          <w:szCs w:val="24"/>
        </w:rPr>
        <w:t xml:space="preserve">- не </w:t>
      </w:r>
      <w:r w:rsidRPr="00B53B6D">
        <w:rPr>
          <w:sz w:val="24"/>
          <w:szCs w:val="24"/>
        </w:rPr>
        <w:t>использование  земельного  участка  в  течение  одного года;</w:t>
      </w:r>
    </w:p>
    <w:p w:rsidR="00DC0532" w:rsidRPr="00B53B6D" w:rsidRDefault="00DC0532" w:rsidP="00DC0532">
      <w:pPr>
        <w:widowControl w:val="0"/>
        <w:autoSpaceDE w:val="0"/>
        <w:autoSpaceDN w:val="0"/>
        <w:adjustRightInd w:val="0"/>
        <w:jc w:val="both"/>
        <w:rPr>
          <w:sz w:val="24"/>
          <w:szCs w:val="24"/>
        </w:rPr>
      </w:pPr>
      <w:r w:rsidRPr="00B53B6D">
        <w:rPr>
          <w:sz w:val="24"/>
          <w:szCs w:val="24"/>
        </w:rPr>
        <w:t>- нарушение Арендатором условий, указанных в разделе 10 Договора, и невыполнение Арендатором обязанностей, указанных в п. 4.</w:t>
      </w:r>
      <w:r>
        <w:rPr>
          <w:sz w:val="24"/>
          <w:szCs w:val="24"/>
        </w:rPr>
        <w:t>1</w:t>
      </w:r>
      <w:r w:rsidRPr="00B53B6D">
        <w:rPr>
          <w:sz w:val="24"/>
          <w:szCs w:val="24"/>
        </w:rPr>
        <w:t>, 4.3 Договора;</w:t>
      </w:r>
    </w:p>
    <w:p w:rsidR="00DC0532" w:rsidRPr="00B53B6D" w:rsidRDefault="00DC0532" w:rsidP="00DC0532">
      <w:pPr>
        <w:suppressAutoHyphens/>
        <w:jc w:val="both"/>
        <w:rPr>
          <w:sz w:val="24"/>
          <w:szCs w:val="24"/>
        </w:rPr>
      </w:pPr>
      <w:r w:rsidRPr="00B53B6D">
        <w:rPr>
          <w:sz w:val="24"/>
          <w:szCs w:val="24"/>
        </w:rPr>
        <w:t>- невнесение арендной платы в течение одного квартала;</w:t>
      </w:r>
    </w:p>
    <w:p w:rsidR="00DC0532" w:rsidRPr="00B53B6D" w:rsidRDefault="00DC0532" w:rsidP="00DC0532">
      <w:pPr>
        <w:widowControl w:val="0"/>
        <w:autoSpaceDE w:val="0"/>
        <w:autoSpaceDN w:val="0"/>
        <w:adjustRightInd w:val="0"/>
        <w:jc w:val="both"/>
        <w:rPr>
          <w:sz w:val="24"/>
          <w:szCs w:val="24"/>
        </w:rPr>
      </w:pPr>
      <w:r w:rsidRPr="00B53B6D">
        <w:rPr>
          <w:sz w:val="24"/>
          <w:szCs w:val="24"/>
        </w:rPr>
        <w:t>- использование земельного участка способами, ухудшающими его качественные характеристики и экологическую обстановку.</w:t>
      </w:r>
    </w:p>
    <w:p w:rsidR="00DC0532" w:rsidRPr="00B53B6D" w:rsidRDefault="00DC0532" w:rsidP="00DC0532">
      <w:pPr>
        <w:ind w:firstLine="720"/>
        <w:contextualSpacing/>
        <w:jc w:val="both"/>
        <w:rPr>
          <w:sz w:val="24"/>
          <w:szCs w:val="24"/>
        </w:rPr>
      </w:pPr>
      <w:r w:rsidRPr="00B53B6D">
        <w:rPr>
          <w:sz w:val="24"/>
          <w:szCs w:val="24"/>
        </w:rPr>
        <w:t>3.2.5. Пересматривать в одностороннем порядке размер арендной платы в случаях:</w:t>
      </w:r>
    </w:p>
    <w:p w:rsidR="00DC0532" w:rsidRPr="00B53B6D" w:rsidRDefault="00DC0532" w:rsidP="00DC0532">
      <w:pPr>
        <w:contextualSpacing/>
        <w:jc w:val="both"/>
        <w:rPr>
          <w:sz w:val="24"/>
          <w:szCs w:val="24"/>
        </w:rPr>
      </w:pPr>
      <w:r w:rsidRPr="00B53B6D">
        <w:rPr>
          <w:sz w:val="24"/>
          <w:szCs w:val="24"/>
        </w:rPr>
        <w:lastRenderedPageBreak/>
        <w:t>- изменения законодательства Российской Федерации и Краснодарского края, регулирующие соответствующие правоотношения;</w:t>
      </w:r>
    </w:p>
    <w:p w:rsidR="00DC0532" w:rsidRPr="00B53B6D" w:rsidRDefault="00DC0532" w:rsidP="00DC0532">
      <w:pPr>
        <w:contextualSpacing/>
        <w:jc w:val="both"/>
        <w:rPr>
          <w:sz w:val="24"/>
          <w:szCs w:val="24"/>
        </w:rPr>
      </w:pPr>
      <w:r w:rsidRPr="00B53B6D">
        <w:rPr>
          <w:sz w:val="24"/>
          <w:szCs w:val="24"/>
        </w:rPr>
        <w:t>- в случаях, предусмотренных условиями договора;</w:t>
      </w:r>
    </w:p>
    <w:p w:rsidR="00DC0532" w:rsidRPr="00B53B6D" w:rsidRDefault="00DC0532" w:rsidP="00DC0532">
      <w:pPr>
        <w:contextualSpacing/>
        <w:jc w:val="both"/>
        <w:rPr>
          <w:sz w:val="24"/>
          <w:szCs w:val="24"/>
        </w:rPr>
      </w:pPr>
      <w:r w:rsidRPr="00B53B6D">
        <w:rPr>
          <w:sz w:val="24"/>
          <w:szCs w:val="24"/>
        </w:rPr>
        <w:t>- в иных случаях, предусмотренных законодательством.</w:t>
      </w:r>
    </w:p>
    <w:p w:rsidR="00DC0532" w:rsidRPr="00B53B6D" w:rsidRDefault="00DC0532" w:rsidP="00DC0532">
      <w:pPr>
        <w:ind w:firstLine="720"/>
        <w:contextualSpacing/>
        <w:jc w:val="both"/>
        <w:rPr>
          <w:sz w:val="24"/>
          <w:szCs w:val="24"/>
        </w:rPr>
      </w:pPr>
      <w:r w:rsidRPr="00B53B6D">
        <w:rPr>
          <w:sz w:val="24"/>
          <w:szCs w:val="24"/>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DC0532" w:rsidRPr="00B53B6D" w:rsidRDefault="00DC0532" w:rsidP="00DC0532">
      <w:pPr>
        <w:pStyle w:val="aff3"/>
        <w:numPr>
          <w:ilvl w:val="0"/>
          <w:numId w:val="2"/>
        </w:numPr>
        <w:suppressAutoHyphens/>
        <w:jc w:val="center"/>
        <w:rPr>
          <w:b/>
          <w:sz w:val="24"/>
          <w:szCs w:val="24"/>
        </w:rPr>
      </w:pPr>
      <w:r w:rsidRPr="00B53B6D">
        <w:rPr>
          <w:b/>
          <w:sz w:val="24"/>
          <w:szCs w:val="24"/>
        </w:rPr>
        <w:t>ПРАВА И ОБЯЗАННОСТИ АРЕНДАТОРА</w:t>
      </w:r>
    </w:p>
    <w:p w:rsidR="00DC0532" w:rsidRPr="00B53B6D" w:rsidRDefault="00DC0532" w:rsidP="00DC0532">
      <w:pPr>
        <w:suppressAutoHyphens/>
        <w:ind w:firstLine="720"/>
        <w:jc w:val="both"/>
        <w:rPr>
          <w:bCs/>
          <w:iCs/>
          <w:sz w:val="24"/>
          <w:szCs w:val="24"/>
        </w:rPr>
      </w:pPr>
      <w:r w:rsidRPr="00B53B6D">
        <w:rPr>
          <w:bCs/>
          <w:sz w:val="24"/>
          <w:szCs w:val="24"/>
        </w:rPr>
        <w:t xml:space="preserve">4.1. </w:t>
      </w:r>
      <w:r w:rsidRPr="00B53B6D">
        <w:rPr>
          <w:bCs/>
          <w:iCs/>
          <w:sz w:val="24"/>
          <w:szCs w:val="24"/>
        </w:rPr>
        <w:t>Арендатор обязан:</w:t>
      </w:r>
    </w:p>
    <w:p w:rsidR="00DC0532" w:rsidRPr="00B53B6D" w:rsidRDefault="00DC0532" w:rsidP="00DC0532">
      <w:pPr>
        <w:suppressAutoHyphens/>
        <w:ind w:firstLine="720"/>
        <w:jc w:val="both"/>
        <w:rPr>
          <w:sz w:val="24"/>
          <w:szCs w:val="24"/>
        </w:rPr>
      </w:pPr>
      <w:r w:rsidRPr="00B53B6D">
        <w:rPr>
          <w:bCs/>
          <w:sz w:val="24"/>
          <w:szCs w:val="24"/>
        </w:rPr>
        <w:t xml:space="preserve">4.1.1. </w:t>
      </w:r>
      <w:r w:rsidRPr="00B53B6D">
        <w:rPr>
          <w:sz w:val="24"/>
          <w:szCs w:val="24"/>
        </w:rPr>
        <w:t>В полном объеме выполнять все условия Договора.</w:t>
      </w:r>
    </w:p>
    <w:p w:rsidR="00DC0532" w:rsidRPr="00B53B6D" w:rsidRDefault="00DC0532" w:rsidP="00DC0532">
      <w:pPr>
        <w:suppressAutoHyphens/>
        <w:ind w:firstLine="720"/>
        <w:jc w:val="both"/>
        <w:rPr>
          <w:bCs/>
          <w:sz w:val="24"/>
          <w:szCs w:val="24"/>
        </w:rPr>
      </w:pPr>
      <w:r w:rsidRPr="00B53B6D">
        <w:rPr>
          <w:bCs/>
          <w:sz w:val="24"/>
          <w:szCs w:val="24"/>
        </w:rPr>
        <w:t>4.1.2</w:t>
      </w:r>
      <w:r w:rsidRPr="00B53B6D">
        <w:rPr>
          <w:sz w:val="24"/>
          <w:szCs w:val="24"/>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B53B6D">
        <w:rPr>
          <w:bCs/>
          <w:sz w:val="24"/>
          <w:szCs w:val="24"/>
        </w:rPr>
        <w:t>Арендодателем.</w:t>
      </w:r>
    </w:p>
    <w:p w:rsidR="00DC0532" w:rsidRPr="00B53B6D" w:rsidRDefault="00DC0532" w:rsidP="00DC0532">
      <w:pPr>
        <w:suppressAutoHyphens/>
        <w:ind w:firstLine="720"/>
        <w:jc w:val="both"/>
        <w:rPr>
          <w:sz w:val="24"/>
          <w:szCs w:val="24"/>
        </w:rPr>
      </w:pPr>
      <w:r w:rsidRPr="00B53B6D">
        <w:rPr>
          <w:bCs/>
          <w:sz w:val="24"/>
          <w:szCs w:val="24"/>
        </w:rPr>
        <w:t>4.1.3.</w:t>
      </w:r>
      <w:r w:rsidRPr="00B53B6D">
        <w:rPr>
          <w:sz w:val="24"/>
          <w:szCs w:val="24"/>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w:t>
      </w:r>
      <w:r>
        <w:rPr>
          <w:sz w:val="24"/>
          <w:szCs w:val="24"/>
        </w:rPr>
        <w:t>4</w:t>
      </w:r>
      <w:r w:rsidRPr="00B53B6D">
        <w:rPr>
          <w:sz w:val="24"/>
          <w:szCs w:val="24"/>
        </w:rPr>
        <w:t xml:space="preserve">  настоящего  </w:t>
      </w:r>
      <w:r w:rsidRPr="00B53B6D">
        <w:rPr>
          <w:bCs/>
          <w:sz w:val="24"/>
          <w:szCs w:val="24"/>
        </w:rPr>
        <w:t>Договора</w:t>
      </w:r>
      <w:r w:rsidRPr="00B53B6D">
        <w:rPr>
          <w:sz w:val="24"/>
          <w:szCs w:val="24"/>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w:t>
      </w:r>
      <w:r>
        <w:rPr>
          <w:sz w:val="24"/>
          <w:szCs w:val="24"/>
        </w:rPr>
        <w:t>, в случаях, указанных в п.3.1.2</w:t>
      </w:r>
      <w:r w:rsidRPr="00B53B6D">
        <w:rPr>
          <w:sz w:val="24"/>
          <w:szCs w:val="24"/>
        </w:rPr>
        <w:t xml:space="preserve"> Договора.</w:t>
      </w:r>
    </w:p>
    <w:p w:rsidR="00DC0532" w:rsidRPr="00B53B6D" w:rsidRDefault="00DC0532" w:rsidP="00DC0532">
      <w:pPr>
        <w:suppressAutoHyphens/>
        <w:ind w:firstLine="720"/>
        <w:jc w:val="both"/>
        <w:rPr>
          <w:sz w:val="24"/>
          <w:szCs w:val="24"/>
        </w:rPr>
      </w:pPr>
      <w:r w:rsidRPr="00B53B6D">
        <w:rPr>
          <w:sz w:val="24"/>
          <w:szCs w:val="24"/>
        </w:rPr>
        <w:t>4.1.4</w:t>
      </w:r>
      <w:r w:rsidRPr="00AE58C8">
        <w:rPr>
          <w:sz w:val="24"/>
          <w:szCs w:val="24"/>
        </w:rPr>
        <w:t>. Во второй и последующие годы представить</w:t>
      </w:r>
      <w:r w:rsidRPr="00B53B6D">
        <w:rPr>
          <w:sz w:val="24"/>
          <w:szCs w:val="24"/>
        </w:rPr>
        <w:t xml:space="preserve">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DC0532" w:rsidRPr="00B53B6D" w:rsidRDefault="00DC0532" w:rsidP="00DC0532">
      <w:pPr>
        <w:suppressAutoHyphens/>
        <w:spacing w:line="216" w:lineRule="auto"/>
        <w:ind w:firstLine="720"/>
        <w:jc w:val="both"/>
        <w:rPr>
          <w:sz w:val="24"/>
          <w:szCs w:val="24"/>
        </w:rPr>
      </w:pPr>
      <w:r w:rsidRPr="00B53B6D">
        <w:rPr>
          <w:sz w:val="24"/>
          <w:szCs w:val="24"/>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DC0532" w:rsidRPr="00B53B6D" w:rsidRDefault="00DC0532" w:rsidP="00DC0532">
      <w:pPr>
        <w:suppressAutoHyphens/>
        <w:ind w:firstLine="720"/>
        <w:jc w:val="both"/>
        <w:rPr>
          <w:sz w:val="24"/>
          <w:szCs w:val="24"/>
        </w:rPr>
      </w:pPr>
      <w:r w:rsidRPr="00B53B6D">
        <w:rPr>
          <w:bCs/>
          <w:sz w:val="24"/>
          <w:szCs w:val="24"/>
        </w:rPr>
        <w:t>4.1.6.</w:t>
      </w:r>
      <w:r w:rsidRPr="00B53B6D">
        <w:rPr>
          <w:sz w:val="24"/>
          <w:szCs w:val="24"/>
        </w:rPr>
        <w:t xml:space="preserve"> Использовать земельный участок в соответствии с целевым назначением и разрешенным использованием, указанным в п. 1.1 Договора. </w:t>
      </w:r>
    </w:p>
    <w:p w:rsidR="00DC0532" w:rsidRPr="00B53B6D" w:rsidRDefault="00DC0532" w:rsidP="00DC0532">
      <w:pPr>
        <w:tabs>
          <w:tab w:val="left" w:pos="0"/>
        </w:tabs>
        <w:suppressAutoHyphens/>
        <w:jc w:val="both"/>
        <w:rPr>
          <w:sz w:val="24"/>
          <w:szCs w:val="24"/>
        </w:rPr>
      </w:pPr>
      <w:r>
        <w:rPr>
          <w:bCs/>
          <w:sz w:val="24"/>
          <w:szCs w:val="24"/>
        </w:rPr>
        <w:tab/>
      </w:r>
      <w:r w:rsidRPr="00B53B6D">
        <w:rPr>
          <w:bCs/>
          <w:sz w:val="24"/>
          <w:szCs w:val="24"/>
        </w:rPr>
        <w:t>4.1.7</w:t>
      </w:r>
      <w:r w:rsidRPr="00B53B6D">
        <w:rPr>
          <w:sz w:val="24"/>
          <w:szCs w:val="24"/>
        </w:rPr>
        <w:t>. Содержать в должном санитарном порядке и чистоте арендуемый земельный участок и  прилегающую  к  нему территорию.</w:t>
      </w:r>
    </w:p>
    <w:p w:rsidR="00DC0532" w:rsidRPr="00B53B6D" w:rsidRDefault="00DC0532" w:rsidP="00DC0532">
      <w:pPr>
        <w:suppressAutoHyphens/>
        <w:ind w:firstLine="720"/>
        <w:jc w:val="both"/>
        <w:rPr>
          <w:sz w:val="24"/>
          <w:szCs w:val="24"/>
        </w:rPr>
      </w:pPr>
      <w:r w:rsidRPr="00B53B6D">
        <w:rPr>
          <w:bCs/>
          <w:sz w:val="24"/>
          <w:szCs w:val="24"/>
        </w:rPr>
        <w:t>4.1.8.</w:t>
      </w:r>
      <w:r w:rsidRPr="00B53B6D">
        <w:rPr>
          <w:sz w:val="24"/>
          <w:szCs w:val="24"/>
        </w:rPr>
        <w:t> При использовании земельного участка не наносить ущерба окружающей  среде.</w:t>
      </w:r>
    </w:p>
    <w:p w:rsidR="00DC0532" w:rsidRPr="00B53B6D" w:rsidRDefault="00DC0532" w:rsidP="00DC0532">
      <w:pPr>
        <w:suppressAutoHyphens/>
        <w:ind w:firstLine="720"/>
        <w:jc w:val="both"/>
        <w:rPr>
          <w:sz w:val="24"/>
          <w:szCs w:val="24"/>
        </w:rPr>
      </w:pPr>
      <w:r w:rsidRPr="00B53B6D">
        <w:rPr>
          <w:bCs/>
          <w:sz w:val="24"/>
          <w:szCs w:val="24"/>
        </w:rPr>
        <w:t>4.1.9.</w:t>
      </w:r>
      <w:r w:rsidRPr="00B53B6D">
        <w:rPr>
          <w:sz w:val="24"/>
          <w:szCs w:val="24"/>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B53B6D">
        <w:rPr>
          <w:bCs/>
          <w:sz w:val="24"/>
          <w:szCs w:val="24"/>
        </w:rPr>
        <w:t>Арендодателя</w:t>
      </w:r>
      <w:r w:rsidRPr="00B53B6D">
        <w:rPr>
          <w:sz w:val="24"/>
          <w:szCs w:val="24"/>
        </w:rPr>
        <w:t>, если такое было необходимо, по его первому письменному требованию (предписанию).</w:t>
      </w:r>
    </w:p>
    <w:p w:rsidR="00DC0532" w:rsidRPr="00B53B6D" w:rsidRDefault="00DC0532" w:rsidP="00DC0532">
      <w:pPr>
        <w:suppressAutoHyphens/>
        <w:ind w:firstLine="720"/>
        <w:jc w:val="both"/>
        <w:rPr>
          <w:sz w:val="24"/>
          <w:szCs w:val="24"/>
        </w:rPr>
      </w:pPr>
      <w:r w:rsidRPr="00B53B6D">
        <w:rPr>
          <w:bCs/>
          <w:sz w:val="24"/>
          <w:szCs w:val="24"/>
        </w:rPr>
        <w:t>4.1.10.</w:t>
      </w:r>
      <w:r w:rsidRPr="00B53B6D">
        <w:rPr>
          <w:sz w:val="24"/>
          <w:szCs w:val="24"/>
        </w:rPr>
        <w:t xml:space="preserve"> Возместить </w:t>
      </w:r>
      <w:r w:rsidRPr="00B53B6D">
        <w:rPr>
          <w:bCs/>
          <w:sz w:val="24"/>
          <w:szCs w:val="24"/>
        </w:rPr>
        <w:t>Арендодателю</w:t>
      </w:r>
      <w:r w:rsidRPr="00B53B6D">
        <w:rPr>
          <w:sz w:val="24"/>
          <w:szCs w:val="24"/>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DC0532" w:rsidRPr="00B53B6D" w:rsidRDefault="00DC0532" w:rsidP="00DC0532">
      <w:pPr>
        <w:suppressAutoHyphens/>
        <w:ind w:firstLine="720"/>
        <w:jc w:val="both"/>
        <w:rPr>
          <w:sz w:val="24"/>
          <w:szCs w:val="24"/>
        </w:rPr>
      </w:pPr>
      <w:r w:rsidRPr="00B53B6D">
        <w:rPr>
          <w:bCs/>
          <w:sz w:val="24"/>
          <w:szCs w:val="24"/>
        </w:rPr>
        <w:t>4.1.11.</w:t>
      </w:r>
      <w:r w:rsidRPr="00B53B6D">
        <w:rPr>
          <w:sz w:val="24"/>
          <w:szCs w:val="24"/>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C0532" w:rsidRPr="00B53B6D" w:rsidRDefault="00DC0532" w:rsidP="00DC0532">
      <w:pPr>
        <w:suppressAutoHyphens/>
        <w:ind w:firstLine="720"/>
        <w:jc w:val="both"/>
        <w:rPr>
          <w:sz w:val="24"/>
          <w:szCs w:val="24"/>
        </w:rPr>
      </w:pPr>
      <w:r w:rsidRPr="00B53B6D">
        <w:rPr>
          <w:bCs/>
          <w:sz w:val="24"/>
          <w:szCs w:val="24"/>
        </w:rPr>
        <w:t>4.1.12. Не допускать с</w:t>
      </w:r>
      <w:r w:rsidRPr="00B53B6D">
        <w:rPr>
          <w:sz w:val="24"/>
          <w:szCs w:val="24"/>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DC0532" w:rsidRPr="00B53B6D" w:rsidRDefault="00DC0532" w:rsidP="00DC0532">
      <w:pPr>
        <w:suppressAutoHyphens/>
        <w:ind w:firstLine="720"/>
        <w:jc w:val="both"/>
        <w:rPr>
          <w:sz w:val="24"/>
          <w:szCs w:val="24"/>
        </w:rPr>
      </w:pPr>
      <w:r w:rsidRPr="00B53B6D">
        <w:rPr>
          <w:sz w:val="24"/>
          <w:szCs w:val="24"/>
        </w:rPr>
        <w:t xml:space="preserve">4.1.13. До начала строительных работ получить соответствующие разрешения на строительство. </w:t>
      </w:r>
    </w:p>
    <w:p w:rsidR="00DC0532" w:rsidRPr="00B53B6D" w:rsidRDefault="00DC0532" w:rsidP="00DC0532">
      <w:pPr>
        <w:suppressAutoHyphens/>
        <w:ind w:firstLine="720"/>
        <w:jc w:val="both"/>
        <w:rPr>
          <w:bCs/>
          <w:sz w:val="24"/>
          <w:szCs w:val="24"/>
        </w:rPr>
      </w:pPr>
      <w:r w:rsidRPr="00B53B6D">
        <w:rPr>
          <w:bCs/>
          <w:sz w:val="24"/>
          <w:szCs w:val="24"/>
        </w:rPr>
        <w:t xml:space="preserve">4.1.14. </w:t>
      </w:r>
      <w:r w:rsidRPr="00B53B6D">
        <w:rPr>
          <w:sz w:val="24"/>
          <w:szCs w:val="24"/>
        </w:rPr>
        <w:t xml:space="preserve">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w:t>
      </w:r>
      <w:r w:rsidRPr="00B53B6D">
        <w:rPr>
          <w:sz w:val="24"/>
          <w:szCs w:val="24"/>
        </w:rPr>
        <w:lastRenderedPageBreak/>
        <w:t>сооружениями, коридоров инженерных сетей и коммуникаций, проходящих через земельный участок.</w:t>
      </w:r>
    </w:p>
    <w:p w:rsidR="00DC0532" w:rsidRPr="00B53B6D" w:rsidRDefault="00DC0532" w:rsidP="00DC0532">
      <w:pPr>
        <w:suppressAutoHyphens/>
        <w:ind w:firstLine="720"/>
        <w:jc w:val="both"/>
        <w:rPr>
          <w:sz w:val="24"/>
          <w:szCs w:val="24"/>
        </w:rPr>
      </w:pPr>
      <w:r w:rsidRPr="00B53B6D">
        <w:rPr>
          <w:bCs/>
          <w:sz w:val="24"/>
          <w:szCs w:val="24"/>
        </w:rPr>
        <w:t>4.1.15. </w:t>
      </w:r>
      <w:r w:rsidRPr="00B53B6D">
        <w:rPr>
          <w:sz w:val="24"/>
          <w:szCs w:val="24"/>
        </w:rPr>
        <w:t>Не нарушать прав и законных интересов землепользователей смежных земельных участков и иных лиц.</w:t>
      </w:r>
    </w:p>
    <w:p w:rsidR="00DC0532" w:rsidRPr="00B53B6D" w:rsidRDefault="00DC0532" w:rsidP="00DC0532">
      <w:pPr>
        <w:suppressAutoHyphens/>
        <w:ind w:firstLine="720"/>
        <w:jc w:val="both"/>
        <w:rPr>
          <w:sz w:val="24"/>
          <w:szCs w:val="24"/>
        </w:rPr>
      </w:pPr>
      <w:r w:rsidRPr="00B53B6D">
        <w:rPr>
          <w:bCs/>
          <w:sz w:val="24"/>
          <w:szCs w:val="24"/>
        </w:rPr>
        <w:t xml:space="preserve">4.1.16. </w:t>
      </w:r>
      <w:r w:rsidRPr="00B53B6D">
        <w:rPr>
          <w:sz w:val="24"/>
          <w:szCs w:val="24"/>
        </w:rPr>
        <w:t xml:space="preserve">Беспрепятственно допускать на земельный участок </w:t>
      </w:r>
      <w:r w:rsidRPr="00B53B6D">
        <w:rPr>
          <w:bCs/>
          <w:sz w:val="24"/>
          <w:szCs w:val="24"/>
        </w:rPr>
        <w:t>Арендодателя</w:t>
      </w:r>
      <w:r w:rsidRPr="00B53B6D">
        <w:rPr>
          <w:sz w:val="24"/>
          <w:szCs w:val="24"/>
        </w:rPr>
        <w:t xml:space="preserve"> и органы  контроля, с целью его осмотра на предмет соблюдения условий Договора.</w:t>
      </w:r>
    </w:p>
    <w:p w:rsidR="00DC0532" w:rsidRPr="00B53B6D" w:rsidRDefault="00DC0532" w:rsidP="00DC0532">
      <w:pPr>
        <w:suppressAutoHyphens/>
        <w:ind w:firstLine="720"/>
        <w:jc w:val="both"/>
        <w:rPr>
          <w:sz w:val="24"/>
          <w:szCs w:val="24"/>
        </w:rPr>
      </w:pPr>
      <w:r w:rsidRPr="00B53B6D">
        <w:rPr>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sidRPr="00D01D0C">
        <w:rPr>
          <w:sz w:val="24"/>
          <w:szCs w:val="24"/>
        </w:rPr>
        <w:t>.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DC0532" w:rsidRDefault="00DC0532" w:rsidP="00DC0532">
      <w:pPr>
        <w:suppressAutoHyphens/>
        <w:ind w:firstLine="720"/>
        <w:jc w:val="both"/>
      </w:pPr>
      <w:r w:rsidRPr="00B53B6D">
        <w:rPr>
          <w:sz w:val="24"/>
          <w:szCs w:val="24"/>
        </w:rPr>
        <w:t>4.1.18. </w:t>
      </w:r>
      <w:r w:rsidRPr="00805662">
        <w:rPr>
          <w:sz w:val="24"/>
          <w:szCs w:val="24"/>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DC0532" w:rsidRPr="00B53B6D" w:rsidRDefault="00DC0532" w:rsidP="00DC0532">
      <w:pPr>
        <w:suppressAutoHyphens/>
        <w:ind w:firstLine="720"/>
        <w:jc w:val="both"/>
        <w:rPr>
          <w:sz w:val="24"/>
          <w:szCs w:val="24"/>
        </w:rPr>
      </w:pPr>
      <w:r w:rsidRPr="00B53B6D">
        <w:rPr>
          <w:sz w:val="24"/>
          <w:szCs w:val="24"/>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DC0532" w:rsidRPr="00B53B6D" w:rsidRDefault="00DC0532" w:rsidP="00DC0532">
      <w:pPr>
        <w:suppressAutoHyphens/>
        <w:ind w:firstLine="720"/>
        <w:jc w:val="both"/>
        <w:rPr>
          <w:sz w:val="24"/>
          <w:szCs w:val="24"/>
        </w:rPr>
      </w:pPr>
      <w:r w:rsidRPr="00B53B6D">
        <w:rPr>
          <w:sz w:val="24"/>
          <w:szCs w:val="24"/>
        </w:rPr>
        <w:t xml:space="preserve">4.1.20. Направить </w:t>
      </w:r>
      <w:r w:rsidRPr="007601B9">
        <w:rPr>
          <w:sz w:val="24"/>
          <w:szCs w:val="24"/>
        </w:rPr>
        <w:t>не менее чем за 90 календарных дней</w:t>
      </w:r>
      <w:r w:rsidRPr="00B53B6D">
        <w:rPr>
          <w:sz w:val="24"/>
          <w:szCs w:val="24"/>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DC0532" w:rsidRPr="00B53B6D" w:rsidRDefault="00DC0532" w:rsidP="00DC0532">
      <w:pPr>
        <w:suppressAutoHyphens/>
        <w:ind w:firstLine="720"/>
        <w:jc w:val="both"/>
        <w:rPr>
          <w:sz w:val="24"/>
          <w:szCs w:val="24"/>
        </w:rPr>
      </w:pPr>
      <w:r w:rsidRPr="00B53B6D">
        <w:rPr>
          <w:sz w:val="24"/>
          <w:szCs w:val="24"/>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DC0532" w:rsidRPr="00B53B6D" w:rsidRDefault="00DC0532" w:rsidP="00DC0532">
      <w:pPr>
        <w:suppressAutoHyphens/>
        <w:ind w:firstLine="720"/>
        <w:jc w:val="both"/>
        <w:rPr>
          <w:sz w:val="24"/>
          <w:szCs w:val="24"/>
        </w:rPr>
      </w:pPr>
      <w:r w:rsidRPr="00B53B6D">
        <w:rPr>
          <w:sz w:val="24"/>
          <w:szCs w:val="24"/>
        </w:rPr>
        <w:t>4.1.22. Оплатить за свой счет расходы, связанные с заключением, регистрацией Договора и внесением в него изменений и дополнений.</w:t>
      </w:r>
    </w:p>
    <w:p w:rsidR="00DC0532" w:rsidRPr="00B53B6D" w:rsidRDefault="00DC0532" w:rsidP="00DC0532">
      <w:pPr>
        <w:suppressAutoHyphens/>
        <w:ind w:firstLine="720"/>
        <w:jc w:val="both"/>
        <w:rPr>
          <w:sz w:val="24"/>
          <w:szCs w:val="24"/>
        </w:rPr>
      </w:pPr>
      <w:r w:rsidRPr="00B53B6D">
        <w:rPr>
          <w:sz w:val="24"/>
          <w:szCs w:val="24"/>
        </w:rPr>
        <w:t>4.1.23. Арендатор несет другие обязательства, установленные  законодательством Российской Федерации.</w:t>
      </w:r>
    </w:p>
    <w:p w:rsidR="00DC0532" w:rsidRPr="00B53B6D" w:rsidRDefault="00DC0532" w:rsidP="00DC0532">
      <w:pPr>
        <w:suppressAutoHyphens/>
        <w:ind w:firstLine="720"/>
        <w:jc w:val="both"/>
        <w:rPr>
          <w:sz w:val="24"/>
          <w:szCs w:val="24"/>
        </w:rPr>
      </w:pPr>
      <w:r w:rsidRPr="00B53B6D">
        <w:rPr>
          <w:sz w:val="24"/>
          <w:szCs w:val="24"/>
        </w:rPr>
        <w:t>4.2. Арендатор имеет право:</w:t>
      </w:r>
    </w:p>
    <w:p w:rsidR="00DC0532" w:rsidRPr="00B53B6D" w:rsidRDefault="00DC0532" w:rsidP="00DC0532">
      <w:pPr>
        <w:suppressAutoHyphens/>
        <w:ind w:firstLine="720"/>
        <w:jc w:val="both"/>
        <w:rPr>
          <w:sz w:val="24"/>
          <w:szCs w:val="24"/>
        </w:rPr>
      </w:pPr>
      <w:r w:rsidRPr="00B53B6D">
        <w:rPr>
          <w:sz w:val="24"/>
          <w:szCs w:val="24"/>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DC0532" w:rsidRPr="00B53B6D" w:rsidRDefault="00DC0532" w:rsidP="00DC0532">
      <w:pPr>
        <w:suppressAutoHyphens/>
        <w:ind w:firstLine="720"/>
        <w:jc w:val="both"/>
        <w:rPr>
          <w:sz w:val="24"/>
          <w:szCs w:val="24"/>
        </w:rPr>
      </w:pPr>
      <w:r w:rsidRPr="00B53B6D">
        <w:rPr>
          <w:sz w:val="24"/>
          <w:szCs w:val="24"/>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DC0532" w:rsidRPr="00B53B6D" w:rsidRDefault="00DC0532" w:rsidP="00DC0532">
      <w:pPr>
        <w:suppressAutoHyphens/>
        <w:ind w:firstLine="720"/>
        <w:jc w:val="both"/>
        <w:rPr>
          <w:sz w:val="24"/>
          <w:szCs w:val="24"/>
        </w:rPr>
      </w:pPr>
      <w:r w:rsidRPr="00B53B6D">
        <w:rPr>
          <w:sz w:val="24"/>
          <w:szCs w:val="24"/>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DC0532" w:rsidRPr="00B53B6D" w:rsidRDefault="00DC0532" w:rsidP="00DC0532">
      <w:pPr>
        <w:suppressAutoHyphens/>
        <w:ind w:firstLine="720"/>
        <w:jc w:val="both"/>
        <w:rPr>
          <w:sz w:val="24"/>
          <w:szCs w:val="24"/>
        </w:rPr>
      </w:pPr>
      <w:r w:rsidRPr="00B53B6D">
        <w:rPr>
          <w:sz w:val="24"/>
          <w:szCs w:val="24"/>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DC0532" w:rsidRPr="00B53B6D" w:rsidRDefault="00DC0532" w:rsidP="00DC0532">
      <w:pPr>
        <w:suppressAutoHyphens/>
        <w:ind w:firstLine="720"/>
        <w:jc w:val="both"/>
        <w:rPr>
          <w:sz w:val="24"/>
          <w:szCs w:val="24"/>
        </w:rPr>
      </w:pPr>
      <w:r w:rsidRPr="00B53B6D">
        <w:rPr>
          <w:sz w:val="24"/>
          <w:szCs w:val="24"/>
        </w:rPr>
        <w:t>4.2.5. Требовать досрочного расторжения Договора в случаях, когда:</w:t>
      </w:r>
    </w:p>
    <w:p w:rsidR="00DC0532" w:rsidRPr="00B53B6D" w:rsidRDefault="00DC0532" w:rsidP="00DC0532">
      <w:pPr>
        <w:suppressAutoHyphens/>
        <w:jc w:val="both"/>
        <w:rPr>
          <w:sz w:val="24"/>
          <w:szCs w:val="24"/>
        </w:rPr>
      </w:pPr>
      <w:r w:rsidRPr="00B53B6D">
        <w:rPr>
          <w:sz w:val="24"/>
          <w:szCs w:val="24"/>
        </w:rPr>
        <w:t xml:space="preserve">- Арендодатель создает препятствия в использовании земельного участка; </w:t>
      </w:r>
    </w:p>
    <w:p w:rsidR="00DC0532" w:rsidRPr="00B53B6D" w:rsidRDefault="00DC0532" w:rsidP="00DC0532">
      <w:pPr>
        <w:suppressAutoHyphens/>
        <w:jc w:val="both"/>
        <w:rPr>
          <w:sz w:val="24"/>
          <w:szCs w:val="24"/>
        </w:rPr>
      </w:pPr>
      <w:r w:rsidRPr="00B53B6D">
        <w:rPr>
          <w:sz w:val="24"/>
          <w:szCs w:val="24"/>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DC0532" w:rsidRPr="00B53B6D" w:rsidRDefault="00DC0532" w:rsidP="00DC0532">
      <w:pPr>
        <w:suppressAutoHyphens/>
        <w:jc w:val="both"/>
        <w:rPr>
          <w:sz w:val="24"/>
          <w:szCs w:val="24"/>
        </w:rPr>
      </w:pPr>
      <w:r w:rsidRPr="00B53B6D">
        <w:rPr>
          <w:sz w:val="24"/>
          <w:szCs w:val="24"/>
        </w:rPr>
        <w:t>- земельный участок в силу обстоятельств, за которые Арендатор не отвечает, окажется в состоянии, не пригодном  для  использования.</w:t>
      </w:r>
    </w:p>
    <w:p w:rsidR="00DC0532" w:rsidRPr="00B53B6D" w:rsidRDefault="00DC0532" w:rsidP="00DC0532">
      <w:pPr>
        <w:suppressAutoHyphens/>
        <w:ind w:firstLine="720"/>
        <w:jc w:val="both"/>
        <w:rPr>
          <w:sz w:val="24"/>
          <w:szCs w:val="24"/>
        </w:rPr>
      </w:pPr>
      <w:r w:rsidRPr="00B53B6D">
        <w:rPr>
          <w:sz w:val="24"/>
          <w:szCs w:val="24"/>
        </w:rPr>
        <w:t>4.3. Арендатор не вправе:</w:t>
      </w:r>
    </w:p>
    <w:p w:rsidR="00DC0532" w:rsidRPr="00B53B6D" w:rsidRDefault="00DC0532" w:rsidP="00DC0532">
      <w:pPr>
        <w:suppressAutoHyphens/>
        <w:ind w:firstLine="720"/>
        <w:jc w:val="both"/>
        <w:rPr>
          <w:sz w:val="24"/>
          <w:szCs w:val="24"/>
        </w:rPr>
      </w:pPr>
      <w:r w:rsidRPr="00B53B6D">
        <w:rPr>
          <w:sz w:val="24"/>
          <w:szCs w:val="24"/>
        </w:rPr>
        <w:lastRenderedPageBreak/>
        <w:t>4.3.1. Передать арендованный земельный участок в субаренду в пределах срока договора аренды без письменного согласия  Арендодателя.</w:t>
      </w:r>
    </w:p>
    <w:p w:rsidR="00DC0532" w:rsidRPr="00B53B6D" w:rsidRDefault="00DC0532" w:rsidP="00DC0532">
      <w:pPr>
        <w:ind w:firstLine="720"/>
        <w:jc w:val="both"/>
        <w:rPr>
          <w:sz w:val="24"/>
          <w:szCs w:val="24"/>
        </w:rPr>
      </w:pPr>
      <w:r w:rsidRPr="00B53B6D">
        <w:rPr>
          <w:sz w:val="24"/>
          <w:szCs w:val="24"/>
        </w:rPr>
        <w:t>4.3.2. П</w:t>
      </w:r>
      <w:r w:rsidRPr="00B53B6D">
        <w:rPr>
          <w:rStyle w:val="blk"/>
          <w:sz w:val="24"/>
          <w:szCs w:val="24"/>
        </w:rPr>
        <w:t>ередавать права и осуществлять перевод долга по обязательствам, возникшим и</w:t>
      </w:r>
      <w:r>
        <w:rPr>
          <w:rStyle w:val="blk"/>
          <w:sz w:val="24"/>
          <w:szCs w:val="24"/>
        </w:rPr>
        <w:t>з настоящего договора</w:t>
      </w:r>
      <w:r w:rsidRPr="00B53B6D">
        <w:rPr>
          <w:rStyle w:val="blk"/>
          <w:sz w:val="24"/>
          <w:szCs w:val="24"/>
        </w:rPr>
        <w:t xml:space="preserve"> (ст. 448 ГК РФ).</w:t>
      </w:r>
    </w:p>
    <w:p w:rsidR="00DC0532" w:rsidRPr="00B53B6D" w:rsidRDefault="00DC0532" w:rsidP="00DC0532">
      <w:pPr>
        <w:suppressAutoHyphens/>
        <w:ind w:firstLine="720"/>
        <w:jc w:val="both"/>
        <w:rPr>
          <w:sz w:val="24"/>
          <w:szCs w:val="24"/>
        </w:rPr>
      </w:pPr>
      <w:r w:rsidRPr="00B53B6D">
        <w:rPr>
          <w:sz w:val="24"/>
          <w:szCs w:val="24"/>
        </w:rPr>
        <w:t>4.3.3. Нарушать существующий водоток и менять поперечный профиль участка без разрешения соответствующих органов.</w:t>
      </w:r>
    </w:p>
    <w:p w:rsidR="00DC0532" w:rsidRPr="00B53B6D" w:rsidRDefault="00DC0532" w:rsidP="00DC0532">
      <w:pPr>
        <w:suppressAutoHyphens/>
        <w:ind w:firstLine="720"/>
        <w:jc w:val="both"/>
        <w:rPr>
          <w:sz w:val="24"/>
          <w:szCs w:val="24"/>
        </w:rPr>
      </w:pPr>
      <w:r w:rsidRPr="00B53B6D">
        <w:rPr>
          <w:sz w:val="24"/>
          <w:szCs w:val="24"/>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DC0532" w:rsidRDefault="00DC0532" w:rsidP="00DC0532">
      <w:pPr>
        <w:suppressAutoHyphens/>
        <w:ind w:firstLine="720"/>
        <w:jc w:val="both"/>
        <w:rPr>
          <w:sz w:val="24"/>
          <w:szCs w:val="24"/>
        </w:rPr>
      </w:pPr>
      <w:r w:rsidRPr="00B53B6D">
        <w:rPr>
          <w:sz w:val="24"/>
          <w:szCs w:val="24"/>
        </w:rPr>
        <w:t xml:space="preserve">4.3.5. Использовать возведенные строения, строения, сооружения до приемки их в эксплуатацию в установленном порядке. </w:t>
      </w:r>
    </w:p>
    <w:p w:rsidR="00DC0532" w:rsidRPr="00B53B6D" w:rsidRDefault="00DC0532" w:rsidP="00DC0532">
      <w:pPr>
        <w:suppressAutoHyphens/>
        <w:ind w:firstLine="720"/>
        <w:jc w:val="both"/>
        <w:rPr>
          <w:sz w:val="24"/>
          <w:szCs w:val="24"/>
        </w:rPr>
      </w:pPr>
      <w:r>
        <w:rPr>
          <w:sz w:val="24"/>
          <w:szCs w:val="24"/>
        </w:rPr>
        <w:t>4.3.6.</w:t>
      </w:r>
      <w:r>
        <w:t xml:space="preserve"> </w:t>
      </w:r>
      <w:r w:rsidRPr="00AE58C8">
        <w:rPr>
          <w:sz w:val="24"/>
          <w:szCs w:val="24"/>
        </w:rPr>
        <w:t>Совершать действия, направленные на изменение вида разрешенного использования Участка</w:t>
      </w:r>
      <w:r>
        <w:rPr>
          <w:sz w:val="24"/>
          <w:szCs w:val="24"/>
        </w:rPr>
        <w:t>.</w:t>
      </w:r>
    </w:p>
    <w:p w:rsidR="00DC0532" w:rsidRPr="00B53B6D" w:rsidRDefault="00DC0532" w:rsidP="00DC0532">
      <w:pPr>
        <w:pStyle w:val="aff3"/>
        <w:numPr>
          <w:ilvl w:val="0"/>
          <w:numId w:val="2"/>
        </w:numPr>
        <w:suppressAutoHyphens/>
        <w:jc w:val="center"/>
        <w:rPr>
          <w:b/>
          <w:sz w:val="24"/>
          <w:szCs w:val="24"/>
        </w:rPr>
      </w:pPr>
      <w:r w:rsidRPr="00B53B6D">
        <w:rPr>
          <w:b/>
          <w:sz w:val="24"/>
          <w:szCs w:val="24"/>
        </w:rPr>
        <w:t>ОТВЕТСТВЕННОСТЬ СТОРОН</w:t>
      </w:r>
    </w:p>
    <w:p w:rsidR="00DC0532" w:rsidRPr="00B53B6D" w:rsidRDefault="00DC0532" w:rsidP="00DC0532">
      <w:pPr>
        <w:suppressAutoHyphens/>
        <w:ind w:firstLine="720"/>
        <w:jc w:val="both"/>
        <w:rPr>
          <w:sz w:val="24"/>
          <w:szCs w:val="24"/>
        </w:rPr>
      </w:pPr>
      <w:r w:rsidRPr="00B53B6D">
        <w:rPr>
          <w:sz w:val="24"/>
          <w:szCs w:val="24"/>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C0532" w:rsidRPr="00B53B6D" w:rsidRDefault="00DC0532" w:rsidP="00DC0532">
      <w:pPr>
        <w:suppressAutoHyphens/>
        <w:ind w:firstLine="720"/>
        <w:jc w:val="both"/>
        <w:rPr>
          <w:sz w:val="24"/>
          <w:szCs w:val="24"/>
        </w:rPr>
      </w:pPr>
      <w:r w:rsidRPr="00B53B6D">
        <w:rPr>
          <w:sz w:val="24"/>
          <w:szCs w:val="24"/>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DC0532" w:rsidRDefault="00DC0532" w:rsidP="00DC0532">
      <w:pPr>
        <w:suppressAutoHyphens/>
        <w:ind w:firstLine="720"/>
        <w:jc w:val="both"/>
      </w:pPr>
      <w:r w:rsidRPr="00B53B6D">
        <w:rPr>
          <w:sz w:val="24"/>
          <w:szCs w:val="24"/>
        </w:rPr>
        <w:t>5.3</w:t>
      </w:r>
      <w:r w:rsidRPr="00AE58C8">
        <w:rPr>
          <w:sz w:val="24"/>
          <w:szCs w:val="24"/>
        </w:rPr>
        <w:t>.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DC0532" w:rsidRPr="00B53B6D" w:rsidRDefault="00DC0532" w:rsidP="00DC0532">
      <w:pPr>
        <w:suppressAutoHyphens/>
        <w:ind w:firstLine="720"/>
        <w:jc w:val="both"/>
        <w:rPr>
          <w:sz w:val="24"/>
          <w:szCs w:val="24"/>
        </w:rPr>
      </w:pPr>
      <w:r w:rsidRPr="00B53B6D">
        <w:rPr>
          <w:sz w:val="24"/>
          <w:szCs w:val="24"/>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DC0532" w:rsidRPr="00B53B6D" w:rsidRDefault="00DC0532" w:rsidP="00DC0532">
      <w:pPr>
        <w:pStyle w:val="aff3"/>
        <w:numPr>
          <w:ilvl w:val="0"/>
          <w:numId w:val="2"/>
        </w:numPr>
        <w:suppressAutoHyphens/>
        <w:spacing w:line="216" w:lineRule="auto"/>
        <w:jc w:val="center"/>
        <w:rPr>
          <w:b/>
          <w:sz w:val="24"/>
          <w:szCs w:val="24"/>
        </w:rPr>
      </w:pPr>
      <w:r w:rsidRPr="00B53B6D">
        <w:rPr>
          <w:b/>
          <w:sz w:val="24"/>
          <w:szCs w:val="24"/>
        </w:rPr>
        <w:t>РАССМОТРЕНИЕ И УРЕГУЛИРОВАНИЕ СПОРОВ</w:t>
      </w:r>
    </w:p>
    <w:p w:rsidR="00DC0532" w:rsidRPr="00B53B6D" w:rsidRDefault="00DC0532" w:rsidP="00DC0532">
      <w:pPr>
        <w:suppressAutoHyphens/>
        <w:ind w:firstLine="720"/>
        <w:jc w:val="both"/>
        <w:rPr>
          <w:sz w:val="24"/>
          <w:szCs w:val="24"/>
        </w:rPr>
      </w:pPr>
      <w:r w:rsidRPr="00B53B6D">
        <w:rPr>
          <w:sz w:val="24"/>
          <w:szCs w:val="24"/>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B53B6D">
        <w:rPr>
          <w:bCs/>
          <w:sz w:val="24"/>
          <w:szCs w:val="24"/>
        </w:rPr>
        <w:t>Арендодателя</w:t>
      </w:r>
      <w:r w:rsidRPr="00B53B6D">
        <w:rPr>
          <w:sz w:val="24"/>
          <w:szCs w:val="24"/>
        </w:rPr>
        <w:t xml:space="preserve"> в соответствии с действующим законодательством Российской Федерации.</w:t>
      </w:r>
    </w:p>
    <w:p w:rsidR="00DC0532" w:rsidRPr="00B53B6D" w:rsidRDefault="00DC0532" w:rsidP="00DC0532">
      <w:pPr>
        <w:pStyle w:val="aff3"/>
        <w:numPr>
          <w:ilvl w:val="0"/>
          <w:numId w:val="2"/>
        </w:numPr>
        <w:suppressAutoHyphens/>
        <w:jc w:val="center"/>
        <w:rPr>
          <w:b/>
          <w:sz w:val="24"/>
          <w:szCs w:val="24"/>
        </w:rPr>
      </w:pPr>
      <w:r w:rsidRPr="00B53B6D">
        <w:rPr>
          <w:b/>
          <w:sz w:val="24"/>
          <w:szCs w:val="24"/>
        </w:rPr>
        <w:t>СРОК ДЕЙСТВИЯ ДОГОВОРА</w:t>
      </w:r>
    </w:p>
    <w:p w:rsidR="00DC0532" w:rsidRPr="00B53B6D" w:rsidRDefault="00DC0532" w:rsidP="00DC0532">
      <w:pPr>
        <w:ind w:firstLine="720"/>
        <w:jc w:val="both"/>
        <w:rPr>
          <w:sz w:val="24"/>
          <w:szCs w:val="24"/>
        </w:rPr>
      </w:pPr>
      <w:r w:rsidRPr="00B53B6D">
        <w:rPr>
          <w:bCs/>
          <w:sz w:val="24"/>
          <w:szCs w:val="24"/>
        </w:rPr>
        <w:t>7.1</w:t>
      </w:r>
      <w:r w:rsidRPr="00B53B6D">
        <w:rPr>
          <w:sz w:val="24"/>
          <w:szCs w:val="24"/>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DC0532" w:rsidRPr="007601B9" w:rsidRDefault="00DC0532" w:rsidP="00DC0532">
      <w:pPr>
        <w:ind w:firstLine="720"/>
        <w:jc w:val="both"/>
        <w:rPr>
          <w:sz w:val="24"/>
          <w:szCs w:val="24"/>
        </w:rPr>
      </w:pPr>
      <w:r w:rsidRPr="007601B9">
        <w:rPr>
          <w:bCs/>
          <w:sz w:val="24"/>
          <w:szCs w:val="24"/>
        </w:rPr>
        <w:t>7.2.</w:t>
      </w:r>
      <w:r w:rsidRPr="007601B9">
        <w:rPr>
          <w:sz w:val="24"/>
          <w:szCs w:val="24"/>
        </w:rPr>
        <w:t xml:space="preserve"> Настоящий Договор дейст</w:t>
      </w:r>
      <w:r>
        <w:rPr>
          <w:sz w:val="24"/>
          <w:szCs w:val="24"/>
        </w:rPr>
        <w:t>вует в течение ___ (______) лет с _</w:t>
      </w:r>
      <w:r w:rsidRPr="007601B9">
        <w:rPr>
          <w:sz w:val="24"/>
          <w:szCs w:val="24"/>
        </w:rPr>
        <w:t>____ г. по ___________ г.</w:t>
      </w:r>
    </w:p>
    <w:p w:rsidR="00DC0532" w:rsidRPr="00B53B6D" w:rsidRDefault="00DC0532" w:rsidP="00DC0532">
      <w:pPr>
        <w:ind w:firstLine="720"/>
        <w:jc w:val="both"/>
        <w:rPr>
          <w:sz w:val="24"/>
          <w:szCs w:val="24"/>
        </w:rPr>
      </w:pPr>
      <w:r w:rsidRPr="00B53B6D">
        <w:rPr>
          <w:bCs/>
          <w:sz w:val="24"/>
          <w:szCs w:val="24"/>
        </w:rPr>
        <w:t>7.3</w:t>
      </w:r>
      <w:r w:rsidRPr="00B53B6D">
        <w:rPr>
          <w:sz w:val="24"/>
          <w:szCs w:val="24"/>
        </w:rPr>
        <w:t>.Окончание срока действия договора не освобождает стороны от ответственности за его нарушение.</w:t>
      </w:r>
    </w:p>
    <w:p w:rsidR="00DC0532" w:rsidRPr="00B53B6D" w:rsidRDefault="00DC0532" w:rsidP="00DC0532">
      <w:pPr>
        <w:pStyle w:val="aff3"/>
        <w:numPr>
          <w:ilvl w:val="0"/>
          <w:numId w:val="2"/>
        </w:numPr>
        <w:suppressAutoHyphens/>
        <w:jc w:val="center"/>
        <w:rPr>
          <w:b/>
          <w:sz w:val="24"/>
          <w:szCs w:val="24"/>
        </w:rPr>
      </w:pPr>
      <w:r w:rsidRPr="00B53B6D">
        <w:rPr>
          <w:b/>
          <w:sz w:val="24"/>
          <w:szCs w:val="24"/>
        </w:rPr>
        <w:t>ПРЕКРАЩЕНИЕ ДЕЙСТВИЯ ДОГОВОРА</w:t>
      </w:r>
    </w:p>
    <w:p w:rsidR="00DC0532" w:rsidRPr="00B53B6D" w:rsidRDefault="00DC0532" w:rsidP="00DC0532">
      <w:pPr>
        <w:suppressAutoHyphens/>
        <w:ind w:firstLine="720"/>
        <w:jc w:val="both"/>
        <w:rPr>
          <w:sz w:val="24"/>
          <w:szCs w:val="24"/>
        </w:rPr>
      </w:pPr>
      <w:r w:rsidRPr="00B53B6D">
        <w:rPr>
          <w:sz w:val="24"/>
          <w:szCs w:val="24"/>
        </w:rPr>
        <w:t>8.1. Действие Договора  прекращается  по истечении  срока  аренды  земельного  участка.</w:t>
      </w:r>
    </w:p>
    <w:p w:rsidR="00DC0532" w:rsidRPr="00B53B6D" w:rsidRDefault="00DC0532" w:rsidP="00DC0532">
      <w:pPr>
        <w:suppressAutoHyphens/>
        <w:ind w:firstLine="720"/>
        <w:jc w:val="both"/>
        <w:rPr>
          <w:sz w:val="24"/>
          <w:szCs w:val="24"/>
        </w:rPr>
      </w:pPr>
      <w:r w:rsidRPr="00B53B6D">
        <w:rPr>
          <w:sz w:val="24"/>
          <w:szCs w:val="24"/>
        </w:rPr>
        <w:t xml:space="preserve">8.2. Договор может  быть расторгнут досрочно по обоюдному  согласию Сторон. </w:t>
      </w:r>
    </w:p>
    <w:p w:rsidR="00DC0532" w:rsidRPr="00B53B6D" w:rsidRDefault="00DC0532" w:rsidP="00DC0532">
      <w:pPr>
        <w:suppressAutoHyphens/>
        <w:jc w:val="both"/>
        <w:rPr>
          <w:sz w:val="24"/>
          <w:szCs w:val="24"/>
        </w:rPr>
      </w:pPr>
      <w:r w:rsidRPr="00B53B6D">
        <w:rPr>
          <w:sz w:val="24"/>
          <w:szCs w:val="24"/>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DC0532" w:rsidRDefault="00DC0532" w:rsidP="00DC0532">
      <w:pPr>
        <w:suppressAutoHyphens/>
        <w:ind w:firstLine="720"/>
        <w:jc w:val="both"/>
        <w:rPr>
          <w:sz w:val="24"/>
          <w:szCs w:val="24"/>
        </w:rPr>
      </w:pPr>
      <w:r w:rsidRPr="00B53B6D">
        <w:rPr>
          <w:sz w:val="24"/>
          <w:szCs w:val="24"/>
        </w:rPr>
        <w:t xml:space="preserve">8.3. По требованию одной из Сторон Договор может быть расторгнут в судебном порядке на основании действующего </w:t>
      </w:r>
      <w:hyperlink r:id="rId9" w:history="1">
        <w:r w:rsidRPr="00B53B6D">
          <w:rPr>
            <w:sz w:val="24"/>
            <w:szCs w:val="24"/>
          </w:rPr>
          <w:t>гражданского законодательства</w:t>
        </w:r>
      </w:hyperlink>
      <w:r w:rsidRPr="00B53B6D">
        <w:rPr>
          <w:sz w:val="24"/>
          <w:szCs w:val="24"/>
        </w:rPr>
        <w:t xml:space="preserve"> Российской Федерации. </w:t>
      </w:r>
    </w:p>
    <w:p w:rsidR="00DC0532" w:rsidRDefault="00DC0532" w:rsidP="00DC0532">
      <w:pPr>
        <w:suppressAutoHyphens/>
        <w:ind w:firstLine="720"/>
        <w:jc w:val="both"/>
        <w:rPr>
          <w:sz w:val="24"/>
          <w:szCs w:val="24"/>
        </w:rPr>
      </w:pPr>
      <w:r>
        <w:rPr>
          <w:sz w:val="24"/>
          <w:szCs w:val="24"/>
        </w:rPr>
        <w:lastRenderedPageBreak/>
        <w:t xml:space="preserve">8.4. </w:t>
      </w:r>
      <w:r w:rsidRPr="006545C2">
        <w:rPr>
          <w:sz w:val="24"/>
          <w:szCs w:val="24"/>
        </w:rPr>
        <w:t>При досрочном расторжении договора аренды земельного участка,</w:t>
      </w:r>
      <w:r>
        <w:rPr>
          <w:sz w:val="24"/>
          <w:szCs w:val="24"/>
        </w:rPr>
        <w:t xml:space="preserve"> в течение года с момента его заключения,</w:t>
      </w:r>
      <w:r w:rsidRPr="006545C2">
        <w:rPr>
          <w:sz w:val="24"/>
          <w:szCs w:val="24"/>
        </w:rPr>
        <w:t xml:space="preserve">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w:t>
      </w:r>
      <w:r>
        <w:rPr>
          <w:sz w:val="24"/>
          <w:szCs w:val="24"/>
        </w:rPr>
        <w:t>,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DC0532" w:rsidRPr="00B53B6D" w:rsidRDefault="00DC0532" w:rsidP="00DC0532">
      <w:pPr>
        <w:pStyle w:val="aff3"/>
        <w:numPr>
          <w:ilvl w:val="0"/>
          <w:numId w:val="2"/>
        </w:numPr>
        <w:suppressAutoHyphens/>
        <w:jc w:val="center"/>
        <w:rPr>
          <w:b/>
          <w:sz w:val="24"/>
          <w:szCs w:val="24"/>
        </w:rPr>
      </w:pPr>
      <w:r w:rsidRPr="00B53B6D">
        <w:rPr>
          <w:b/>
          <w:sz w:val="24"/>
          <w:szCs w:val="24"/>
        </w:rPr>
        <w:t>ИЗМЕНЕНИЕ ДОГОВОРА</w:t>
      </w:r>
    </w:p>
    <w:p w:rsidR="00DC0532" w:rsidRPr="00B53B6D" w:rsidRDefault="00DC0532" w:rsidP="00DC0532">
      <w:pPr>
        <w:suppressAutoHyphens/>
        <w:ind w:firstLine="720"/>
        <w:jc w:val="both"/>
        <w:rPr>
          <w:sz w:val="24"/>
          <w:szCs w:val="24"/>
        </w:rPr>
      </w:pPr>
      <w:r w:rsidRPr="00B53B6D">
        <w:rPr>
          <w:sz w:val="24"/>
          <w:szCs w:val="24"/>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DC0532" w:rsidRPr="00B53B6D" w:rsidRDefault="00DC0532" w:rsidP="00DC0532">
      <w:pPr>
        <w:suppressAutoHyphens/>
        <w:ind w:firstLine="720"/>
        <w:jc w:val="both"/>
        <w:rPr>
          <w:sz w:val="24"/>
          <w:szCs w:val="24"/>
        </w:rPr>
      </w:pPr>
      <w:r w:rsidRPr="00B53B6D">
        <w:rPr>
          <w:sz w:val="24"/>
          <w:szCs w:val="24"/>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DC0532" w:rsidRPr="00B53B6D" w:rsidRDefault="00DC0532" w:rsidP="00DC0532">
      <w:pPr>
        <w:pStyle w:val="aff3"/>
        <w:suppressAutoHyphens/>
        <w:ind w:left="0"/>
        <w:jc w:val="center"/>
        <w:rPr>
          <w:b/>
          <w:sz w:val="24"/>
          <w:szCs w:val="24"/>
        </w:rPr>
      </w:pPr>
      <w:r w:rsidRPr="00B53B6D">
        <w:rPr>
          <w:b/>
          <w:sz w:val="24"/>
          <w:szCs w:val="24"/>
        </w:rPr>
        <w:t>10. ОСОБЫЕ УСЛОВИЯ</w:t>
      </w:r>
    </w:p>
    <w:p w:rsidR="00DC0532" w:rsidRPr="00B53B6D" w:rsidRDefault="00DC0532" w:rsidP="00DC0532">
      <w:pPr>
        <w:suppressAutoHyphens/>
        <w:ind w:firstLine="720"/>
        <w:jc w:val="both"/>
        <w:rPr>
          <w:sz w:val="24"/>
          <w:szCs w:val="24"/>
        </w:rPr>
      </w:pPr>
      <w:r w:rsidRPr="00B53B6D">
        <w:rPr>
          <w:sz w:val="24"/>
          <w:szCs w:val="24"/>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DC0532" w:rsidRPr="00B53B6D" w:rsidRDefault="00DC0532" w:rsidP="00DC0532">
      <w:pPr>
        <w:suppressAutoHyphens/>
        <w:ind w:firstLine="720"/>
        <w:jc w:val="both"/>
        <w:rPr>
          <w:sz w:val="24"/>
          <w:szCs w:val="24"/>
        </w:rPr>
      </w:pPr>
      <w:r w:rsidRPr="00B53B6D">
        <w:rPr>
          <w:sz w:val="24"/>
          <w:szCs w:val="24"/>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DC0532" w:rsidRPr="00B53B6D" w:rsidRDefault="00DC0532" w:rsidP="00DC0532">
      <w:pPr>
        <w:suppressAutoHyphens/>
        <w:ind w:firstLine="720"/>
        <w:jc w:val="both"/>
        <w:rPr>
          <w:rFonts w:eastAsia="Calibri"/>
          <w:sz w:val="24"/>
          <w:szCs w:val="24"/>
          <w:lang w:eastAsia="en-US"/>
        </w:rPr>
      </w:pPr>
      <w:r w:rsidRPr="00B53B6D">
        <w:rPr>
          <w:rFonts w:eastAsia="Calibri"/>
          <w:sz w:val="24"/>
          <w:szCs w:val="24"/>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DC0532" w:rsidRPr="00B53B6D" w:rsidRDefault="00DC0532" w:rsidP="00DC0532">
      <w:pPr>
        <w:suppressAutoHyphens/>
        <w:ind w:firstLine="720"/>
        <w:jc w:val="both"/>
        <w:rPr>
          <w:rFonts w:eastAsia="Calibri"/>
          <w:sz w:val="24"/>
          <w:szCs w:val="24"/>
          <w:lang w:eastAsia="en-US"/>
        </w:rPr>
      </w:pPr>
      <w:r w:rsidRPr="00B53B6D">
        <w:rPr>
          <w:rFonts w:eastAsia="Calibri"/>
          <w:sz w:val="24"/>
          <w:szCs w:val="24"/>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DC0532" w:rsidRPr="00B53B6D" w:rsidRDefault="00DC0532" w:rsidP="00DC0532">
      <w:pPr>
        <w:suppressAutoHyphens/>
        <w:ind w:firstLine="720"/>
        <w:jc w:val="both"/>
        <w:rPr>
          <w:sz w:val="24"/>
          <w:szCs w:val="24"/>
        </w:rPr>
      </w:pPr>
      <w:r w:rsidRPr="00B53B6D">
        <w:rPr>
          <w:sz w:val="24"/>
          <w:szCs w:val="24"/>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C0532" w:rsidRPr="00B53B6D" w:rsidRDefault="00DC0532" w:rsidP="00DC0532">
      <w:pPr>
        <w:tabs>
          <w:tab w:val="left" w:pos="-180"/>
        </w:tabs>
        <w:suppressAutoHyphens/>
        <w:jc w:val="both"/>
        <w:rPr>
          <w:sz w:val="24"/>
          <w:szCs w:val="24"/>
        </w:rPr>
      </w:pPr>
      <w:r>
        <w:rPr>
          <w:sz w:val="24"/>
          <w:szCs w:val="24"/>
        </w:rPr>
        <w:tab/>
      </w:r>
      <w:r w:rsidRPr="00B53B6D">
        <w:rPr>
          <w:sz w:val="24"/>
          <w:szCs w:val="24"/>
        </w:rPr>
        <w:t>10.6. Срок действия договора субаренды земельного участка не может превышать срока действия Договора.</w:t>
      </w:r>
    </w:p>
    <w:p w:rsidR="00DC0532" w:rsidRPr="00B53B6D" w:rsidRDefault="00DC0532" w:rsidP="00DC0532">
      <w:pPr>
        <w:tabs>
          <w:tab w:val="left" w:pos="-180"/>
        </w:tabs>
        <w:suppressAutoHyphens/>
        <w:jc w:val="both"/>
        <w:rPr>
          <w:sz w:val="24"/>
          <w:szCs w:val="24"/>
        </w:rPr>
      </w:pPr>
      <w:r>
        <w:rPr>
          <w:sz w:val="24"/>
          <w:szCs w:val="24"/>
        </w:rPr>
        <w:tab/>
      </w:r>
      <w:r w:rsidRPr="00B53B6D">
        <w:rPr>
          <w:sz w:val="24"/>
          <w:szCs w:val="24"/>
        </w:rPr>
        <w:t>10.7. При досрочном расторжении Договора, договор субаренды земельного участка прекращает свое действие.</w:t>
      </w:r>
    </w:p>
    <w:p w:rsidR="00DC0532" w:rsidRPr="00B53B6D" w:rsidRDefault="00DC0532" w:rsidP="00DC0532">
      <w:pPr>
        <w:ind w:firstLine="720"/>
        <w:jc w:val="both"/>
        <w:rPr>
          <w:sz w:val="24"/>
          <w:szCs w:val="24"/>
        </w:rPr>
      </w:pPr>
      <w:r w:rsidRPr="00B53B6D">
        <w:rPr>
          <w:bCs/>
          <w:sz w:val="24"/>
          <w:szCs w:val="24"/>
        </w:rPr>
        <w:t>10.8.</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DC0532" w:rsidRDefault="00DC0532" w:rsidP="00DC0532">
      <w:pPr>
        <w:tabs>
          <w:tab w:val="left" w:pos="0"/>
        </w:tabs>
        <w:jc w:val="both"/>
        <w:rPr>
          <w:sz w:val="24"/>
          <w:szCs w:val="24"/>
        </w:rPr>
      </w:pPr>
      <w:r>
        <w:rPr>
          <w:bCs/>
          <w:sz w:val="24"/>
          <w:szCs w:val="24"/>
        </w:rPr>
        <w:tab/>
      </w:r>
      <w:r w:rsidRPr="00B53B6D">
        <w:rPr>
          <w:bCs/>
          <w:sz w:val="24"/>
          <w:szCs w:val="24"/>
        </w:rPr>
        <w:t>10.9.</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DC0532" w:rsidRDefault="00DC0532" w:rsidP="00DC0532">
      <w:pPr>
        <w:tabs>
          <w:tab w:val="left" w:pos="0"/>
        </w:tabs>
        <w:jc w:val="both"/>
        <w:rPr>
          <w:sz w:val="24"/>
          <w:szCs w:val="24"/>
        </w:rPr>
      </w:pPr>
    </w:p>
    <w:p w:rsidR="00DC0532" w:rsidRPr="00B53B6D" w:rsidRDefault="00DC0532" w:rsidP="00DC0532">
      <w:pPr>
        <w:tabs>
          <w:tab w:val="left" w:pos="0"/>
        </w:tabs>
        <w:jc w:val="both"/>
        <w:rPr>
          <w:sz w:val="24"/>
          <w:szCs w:val="24"/>
        </w:rPr>
      </w:pPr>
    </w:p>
    <w:p w:rsidR="00DC0532" w:rsidRDefault="00DC0532" w:rsidP="00DC0532">
      <w:pPr>
        <w:pStyle w:val="aff3"/>
        <w:numPr>
          <w:ilvl w:val="0"/>
          <w:numId w:val="3"/>
        </w:numPr>
        <w:suppressAutoHyphens/>
        <w:jc w:val="center"/>
        <w:rPr>
          <w:b/>
          <w:sz w:val="24"/>
          <w:szCs w:val="24"/>
        </w:rPr>
      </w:pPr>
      <w:r w:rsidRPr="00B53B6D">
        <w:rPr>
          <w:b/>
          <w:sz w:val="24"/>
          <w:szCs w:val="24"/>
        </w:rPr>
        <w:lastRenderedPageBreak/>
        <w:t>ЗАКЛЮЧИТЕЛЬНЫЕ ПОЛОЖЕНИЯ</w:t>
      </w:r>
    </w:p>
    <w:p w:rsidR="00DC0532" w:rsidRPr="00B53B6D" w:rsidRDefault="00DC0532" w:rsidP="00DC0532">
      <w:pPr>
        <w:pStyle w:val="aff3"/>
        <w:suppressAutoHyphens/>
        <w:ind w:left="735"/>
        <w:rPr>
          <w:b/>
          <w:sz w:val="24"/>
          <w:szCs w:val="24"/>
        </w:rPr>
      </w:pPr>
    </w:p>
    <w:p w:rsidR="00DC0532" w:rsidRPr="00B53B6D" w:rsidRDefault="00DC0532" w:rsidP="00DC0532">
      <w:pPr>
        <w:suppressAutoHyphens/>
        <w:ind w:firstLine="720"/>
        <w:jc w:val="both"/>
        <w:rPr>
          <w:sz w:val="24"/>
          <w:szCs w:val="24"/>
        </w:rPr>
      </w:pPr>
      <w:r w:rsidRPr="00B53B6D">
        <w:rPr>
          <w:sz w:val="24"/>
          <w:szCs w:val="24"/>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DC0532" w:rsidRPr="00B53B6D" w:rsidRDefault="00DC0532" w:rsidP="00DC0532">
      <w:pPr>
        <w:suppressAutoHyphens/>
        <w:ind w:firstLine="720"/>
        <w:jc w:val="both"/>
        <w:rPr>
          <w:sz w:val="24"/>
          <w:szCs w:val="24"/>
        </w:rPr>
      </w:pPr>
      <w:r w:rsidRPr="00B53B6D">
        <w:rPr>
          <w:sz w:val="24"/>
          <w:szCs w:val="24"/>
        </w:rPr>
        <w:t>11.2. В качестве неотъемлемой части Договора к нему прилагаются:</w:t>
      </w:r>
    </w:p>
    <w:p w:rsidR="00DC0532" w:rsidRPr="00B53B6D" w:rsidRDefault="00DC0532" w:rsidP="00DC0532">
      <w:pPr>
        <w:suppressAutoHyphens/>
        <w:jc w:val="both"/>
        <w:rPr>
          <w:sz w:val="24"/>
          <w:szCs w:val="24"/>
        </w:rPr>
      </w:pPr>
      <w:r w:rsidRPr="00B53B6D">
        <w:rPr>
          <w:sz w:val="24"/>
          <w:szCs w:val="24"/>
        </w:rPr>
        <w:t>1) Приложение № 1 копия кадастрового паспорта земельного участка, предоставляемого в аренду.</w:t>
      </w:r>
    </w:p>
    <w:p w:rsidR="00DC0532" w:rsidRPr="00B53B6D" w:rsidRDefault="00DC0532" w:rsidP="00DC0532">
      <w:pPr>
        <w:suppressAutoHyphens/>
        <w:jc w:val="both"/>
        <w:rPr>
          <w:sz w:val="24"/>
          <w:szCs w:val="24"/>
        </w:rPr>
      </w:pPr>
      <w:r w:rsidRPr="00B53B6D">
        <w:rPr>
          <w:sz w:val="24"/>
          <w:szCs w:val="24"/>
        </w:rPr>
        <w:t>2) Приложение № 2 копия протокола от _____________________</w:t>
      </w:r>
      <w:r>
        <w:rPr>
          <w:sz w:val="24"/>
          <w:szCs w:val="24"/>
        </w:rPr>
        <w:t>______________________</w:t>
      </w:r>
      <w:r w:rsidRPr="00B53B6D">
        <w:rPr>
          <w:sz w:val="24"/>
          <w:szCs w:val="24"/>
        </w:rPr>
        <w:t>.</w:t>
      </w:r>
    </w:p>
    <w:p w:rsidR="00DC0532" w:rsidRPr="00B53B6D" w:rsidRDefault="00DC0532" w:rsidP="00DC0532">
      <w:pPr>
        <w:suppressAutoHyphens/>
        <w:jc w:val="both"/>
        <w:rPr>
          <w:sz w:val="24"/>
          <w:szCs w:val="24"/>
        </w:rPr>
      </w:pPr>
      <w:r w:rsidRPr="00B53B6D">
        <w:rPr>
          <w:sz w:val="24"/>
          <w:szCs w:val="24"/>
        </w:rPr>
        <w:t>Настоящий Договор составлен в 4-х экземплярах и предоставляется:</w:t>
      </w:r>
    </w:p>
    <w:p w:rsidR="00DC0532" w:rsidRPr="00B53B6D" w:rsidRDefault="00DC0532" w:rsidP="00DC0532">
      <w:pPr>
        <w:suppressAutoHyphens/>
        <w:jc w:val="both"/>
        <w:rPr>
          <w:sz w:val="24"/>
          <w:szCs w:val="24"/>
        </w:rPr>
      </w:pPr>
      <w:r w:rsidRPr="00B53B6D">
        <w:rPr>
          <w:sz w:val="24"/>
          <w:szCs w:val="24"/>
        </w:rPr>
        <w:t>два экземпляра – Арендатору;</w:t>
      </w:r>
    </w:p>
    <w:p w:rsidR="00DC0532" w:rsidRPr="00B53B6D" w:rsidRDefault="00DC0532" w:rsidP="00DC0532">
      <w:pPr>
        <w:suppressAutoHyphens/>
        <w:jc w:val="both"/>
        <w:rPr>
          <w:sz w:val="24"/>
          <w:szCs w:val="24"/>
        </w:rPr>
      </w:pPr>
      <w:r w:rsidRPr="00B53B6D">
        <w:rPr>
          <w:sz w:val="24"/>
          <w:szCs w:val="24"/>
        </w:rPr>
        <w:t>один экземпляр – Арендодателю;</w:t>
      </w:r>
    </w:p>
    <w:p w:rsidR="00DC0532" w:rsidRDefault="00DC0532" w:rsidP="00DC0532">
      <w:pPr>
        <w:suppressAutoHyphens/>
        <w:jc w:val="both"/>
        <w:rPr>
          <w:sz w:val="24"/>
          <w:szCs w:val="24"/>
        </w:rPr>
      </w:pPr>
      <w:r w:rsidRPr="00B53B6D">
        <w:rPr>
          <w:sz w:val="24"/>
          <w:szCs w:val="24"/>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DC0532" w:rsidRPr="00B53B6D" w:rsidRDefault="00DC0532" w:rsidP="00DC0532">
      <w:pPr>
        <w:suppressAutoHyphens/>
        <w:jc w:val="both"/>
        <w:rPr>
          <w:sz w:val="24"/>
          <w:szCs w:val="24"/>
        </w:rPr>
      </w:pPr>
      <w:r w:rsidRPr="00B53B6D">
        <w:rPr>
          <w:sz w:val="24"/>
          <w:szCs w:val="24"/>
        </w:rPr>
        <w:t xml:space="preserve">     </w:t>
      </w:r>
    </w:p>
    <w:p w:rsidR="00DC0532" w:rsidRPr="00B53B6D" w:rsidRDefault="00DC0532" w:rsidP="00DC0532">
      <w:pPr>
        <w:suppressAutoHyphens/>
        <w:jc w:val="center"/>
        <w:rPr>
          <w:b/>
          <w:bCs/>
          <w:sz w:val="24"/>
          <w:szCs w:val="24"/>
        </w:rPr>
      </w:pPr>
      <w:r w:rsidRPr="00B53B6D">
        <w:rPr>
          <w:b/>
          <w:bCs/>
          <w:sz w:val="24"/>
          <w:szCs w:val="24"/>
        </w:rPr>
        <w:t>12. ЮРИДИЧЕСКИЕ АДРЕСА И РЕКВИЗИТЫ СТОРОН:</w:t>
      </w:r>
    </w:p>
    <w:p w:rsidR="00DC0532" w:rsidRPr="00B53B6D" w:rsidRDefault="00DC0532" w:rsidP="00DC0532">
      <w:pPr>
        <w:suppressAutoHyphens/>
        <w:ind w:left="360"/>
        <w:jc w:val="center"/>
        <w:rPr>
          <w:b/>
          <w:bCs/>
          <w:sz w:val="24"/>
          <w:szCs w:val="24"/>
        </w:rPr>
      </w:pPr>
    </w:p>
    <w:tbl>
      <w:tblPr>
        <w:tblW w:w="0" w:type="auto"/>
        <w:tblInd w:w="108" w:type="dxa"/>
        <w:tblLook w:val="04A0" w:firstRow="1" w:lastRow="0" w:firstColumn="1" w:lastColumn="0" w:noHBand="0" w:noVBand="1"/>
      </w:tblPr>
      <w:tblGrid>
        <w:gridCol w:w="4961"/>
        <w:gridCol w:w="4785"/>
      </w:tblGrid>
      <w:tr w:rsidR="00DC0532" w:rsidRPr="00B53B6D" w:rsidTr="00FF0C8B">
        <w:tc>
          <w:tcPr>
            <w:tcW w:w="5260" w:type="dxa"/>
            <w:shd w:val="clear" w:color="auto" w:fill="auto"/>
          </w:tcPr>
          <w:p w:rsidR="00DC0532" w:rsidRPr="00B53B6D" w:rsidRDefault="00DC0532" w:rsidP="00FF0C8B">
            <w:pPr>
              <w:rPr>
                <w:sz w:val="24"/>
                <w:szCs w:val="24"/>
              </w:rPr>
            </w:pPr>
            <w:r w:rsidRPr="00B53B6D">
              <w:rPr>
                <w:b/>
                <w:sz w:val="24"/>
                <w:szCs w:val="24"/>
              </w:rPr>
              <w:t>Юридический адрес:</w:t>
            </w:r>
            <w:r w:rsidRPr="00B53B6D">
              <w:rPr>
                <w:sz w:val="24"/>
                <w:szCs w:val="24"/>
              </w:rPr>
              <w:t xml:space="preserve"> </w:t>
            </w:r>
          </w:p>
          <w:p w:rsidR="00DC0532" w:rsidRPr="00B53B6D" w:rsidRDefault="00DC0532" w:rsidP="00FF0C8B">
            <w:pPr>
              <w:rPr>
                <w:sz w:val="24"/>
                <w:szCs w:val="24"/>
              </w:rPr>
            </w:pPr>
            <w:r w:rsidRPr="00B53B6D">
              <w:rPr>
                <w:sz w:val="24"/>
                <w:szCs w:val="24"/>
              </w:rPr>
              <w:t>353500, Краснодарский край,</w:t>
            </w:r>
          </w:p>
          <w:p w:rsidR="00DC0532" w:rsidRPr="00B53B6D" w:rsidRDefault="00DC0532" w:rsidP="00FF0C8B">
            <w:pPr>
              <w:rPr>
                <w:sz w:val="24"/>
                <w:szCs w:val="24"/>
              </w:rPr>
            </w:pPr>
            <w:r w:rsidRPr="00B53B6D">
              <w:rPr>
                <w:sz w:val="24"/>
                <w:szCs w:val="24"/>
              </w:rPr>
              <w:t>г. Темрюк, ул. Ленина, 48</w:t>
            </w:r>
          </w:p>
          <w:p w:rsidR="00DC0532" w:rsidRPr="00B53B6D" w:rsidRDefault="00DC0532" w:rsidP="00FF0C8B">
            <w:pPr>
              <w:rPr>
                <w:sz w:val="24"/>
                <w:szCs w:val="24"/>
              </w:rPr>
            </w:pPr>
            <w:r w:rsidRPr="00B53B6D">
              <w:rPr>
                <w:sz w:val="24"/>
                <w:szCs w:val="24"/>
              </w:rPr>
              <w:t>тел. 8(86148) 4-17-57</w:t>
            </w:r>
          </w:p>
          <w:p w:rsidR="00DC0532" w:rsidRPr="00B53B6D" w:rsidRDefault="00DC0532" w:rsidP="00FF0C8B">
            <w:pPr>
              <w:rPr>
                <w:sz w:val="24"/>
                <w:szCs w:val="24"/>
              </w:rPr>
            </w:pPr>
            <w:r w:rsidRPr="00B53B6D">
              <w:rPr>
                <w:sz w:val="24"/>
                <w:szCs w:val="24"/>
              </w:rPr>
              <w:t>ИНН/КПП 2352038000/235201001</w:t>
            </w:r>
          </w:p>
          <w:p w:rsidR="00DC0532" w:rsidRPr="00B53B6D" w:rsidRDefault="00DC0532" w:rsidP="00FF0C8B">
            <w:pPr>
              <w:jc w:val="both"/>
              <w:rPr>
                <w:b/>
                <w:bCs/>
                <w:sz w:val="24"/>
                <w:szCs w:val="24"/>
              </w:rPr>
            </w:pPr>
            <w:r w:rsidRPr="00B53B6D">
              <w:rPr>
                <w:sz w:val="24"/>
                <w:szCs w:val="24"/>
              </w:rPr>
              <w:t>ОГРН-1052329075721</w:t>
            </w:r>
          </w:p>
        </w:tc>
        <w:tc>
          <w:tcPr>
            <w:tcW w:w="4943" w:type="dxa"/>
            <w:shd w:val="clear" w:color="auto" w:fill="auto"/>
          </w:tcPr>
          <w:p w:rsidR="00DC0532" w:rsidRPr="00B53B6D" w:rsidRDefault="00DC0532" w:rsidP="00FF0C8B">
            <w:pPr>
              <w:jc w:val="both"/>
              <w:rPr>
                <w:b/>
                <w:bCs/>
                <w:sz w:val="24"/>
                <w:szCs w:val="24"/>
              </w:rPr>
            </w:pPr>
            <w:r w:rsidRPr="00B53B6D">
              <w:rPr>
                <w:b/>
                <w:bCs/>
                <w:sz w:val="24"/>
                <w:szCs w:val="24"/>
              </w:rPr>
              <w:t xml:space="preserve">Адрес регистрации: </w:t>
            </w:r>
          </w:p>
          <w:p w:rsidR="00DC0532" w:rsidRPr="00B53B6D" w:rsidRDefault="00DC0532" w:rsidP="00FF0C8B">
            <w:pPr>
              <w:jc w:val="both"/>
              <w:rPr>
                <w:bCs/>
                <w:sz w:val="24"/>
                <w:szCs w:val="24"/>
              </w:rPr>
            </w:pPr>
            <w:r w:rsidRPr="00B53B6D">
              <w:rPr>
                <w:bCs/>
                <w:sz w:val="24"/>
                <w:szCs w:val="24"/>
              </w:rPr>
              <w:t xml:space="preserve">___________________________, </w:t>
            </w:r>
          </w:p>
          <w:p w:rsidR="00DC0532" w:rsidRPr="00B53B6D" w:rsidRDefault="00DC0532" w:rsidP="00FF0C8B">
            <w:pPr>
              <w:jc w:val="both"/>
              <w:rPr>
                <w:bCs/>
                <w:sz w:val="24"/>
                <w:szCs w:val="24"/>
              </w:rPr>
            </w:pPr>
            <w:r w:rsidRPr="00B53B6D">
              <w:rPr>
                <w:bCs/>
                <w:sz w:val="24"/>
                <w:szCs w:val="24"/>
              </w:rPr>
              <w:t>___________________________</w:t>
            </w:r>
          </w:p>
          <w:p w:rsidR="00DC0532" w:rsidRPr="00B53B6D" w:rsidRDefault="00DC0532" w:rsidP="00FF0C8B">
            <w:pPr>
              <w:jc w:val="both"/>
              <w:rPr>
                <w:bCs/>
                <w:sz w:val="24"/>
                <w:szCs w:val="24"/>
              </w:rPr>
            </w:pPr>
            <w:r w:rsidRPr="00B53B6D">
              <w:rPr>
                <w:bCs/>
                <w:sz w:val="24"/>
                <w:szCs w:val="24"/>
              </w:rPr>
              <w:t>___________________________</w:t>
            </w:r>
          </w:p>
          <w:p w:rsidR="00DC0532" w:rsidRPr="00B53B6D" w:rsidRDefault="00DC0532" w:rsidP="00FF0C8B">
            <w:pPr>
              <w:jc w:val="both"/>
              <w:rPr>
                <w:b/>
                <w:sz w:val="24"/>
                <w:szCs w:val="24"/>
              </w:rPr>
            </w:pPr>
            <w:r w:rsidRPr="00B53B6D">
              <w:rPr>
                <w:bCs/>
                <w:sz w:val="24"/>
                <w:szCs w:val="24"/>
              </w:rPr>
              <w:t xml:space="preserve">ИНН______________________ </w:t>
            </w:r>
          </w:p>
          <w:p w:rsidR="00DC0532" w:rsidRPr="00B53B6D" w:rsidRDefault="00DC0532" w:rsidP="00FF0C8B">
            <w:pPr>
              <w:jc w:val="both"/>
              <w:rPr>
                <w:bCs/>
                <w:sz w:val="24"/>
                <w:szCs w:val="24"/>
              </w:rPr>
            </w:pPr>
            <w:r w:rsidRPr="00B53B6D">
              <w:rPr>
                <w:bCs/>
                <w:sz w:val="24"/>
                <w:szCs w:val="24"/>
              </w:rPr>
              <w:t>Тел. _______________________</w:t>
            </w:r>
          </w:p>
          <w:p w:rsidR="00DC0532" w:rsidRPr="00B53B6D" w:rsidRDefault="00DC0532" w:rsidP="00FF0C8B">
            <w:pPr>
              <w:jc w:val="both"/>
              <w:rPr>
                <w:b/>
                <w:bCs/>
                <w:sz w:val="24"/>
                <w:szCs w:val="24"/>
              </w:rPr>
            </w:pPr>
          </w:p>
        </w:tc>
      </w:tr>
    </w:tbl>
    <w:p w:rsidR="00DC0532" w:rsidRPr="00B53B6D" w:rsidRDefault="00DC0532" w:rsidP="00DC0532">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DC0532" w:rsidRPr="00B53B6D" w:rsidTr="00FF0C8B">
        <w:tc>
          <w:tcPr>
            <w:tcW w:w="5277" w:type="dxa"/>
            <w:shd w:val="clear" w:color="auto" w:fill="auto"/>
          </w:tcPr>
          <w:p w:rsidR="00DC0532" w:rsidRPr="00B53B6D" w:rsidRDefault="00DC0532" w:rsidP="00FF0C8B">
            <w:pPr>
              <w:jc w:val="both"/>
              <w:rPr>
                <w:b/>
                <w:bCs/>
                <w:sz w:val="24"/>
                <w:szCs w:val="24"/>
              </w:rPr>
            </w:pPr>
            <w:r w:rsidRPr="00B53B6D">
              <w:rPr>
                <w:b/>
                <w:bCs/>
                <w:sz w:val="24"/>
                <w:szCs w:val="24"/>
              </w:rPr>
              <w:t xml:space="preserve">___________________ </w:t>
            </w:r>
          </w:p>
        </w:tc>
        <w:tc>
          <w:tcPr>
            <w:tcW w:w="4958" w:type="dxa"/>
            <w:shd w:val="clear" w:color="auto" w:fill="auto"/>
          </w:tcPr>
          <w:p w:rsidR="00DC0532" w:rsidRPr="00B53B6D" w:rsidRDefault="00DC0532" w:rsidP="00FF0C8B">
            <w:pPr>
              <w:jc w:val="both"/>
              <w:rPr>
                <w:b/>
                <w:bCs/>
                <w:sz w:val="24"/>
                <w:szCs w:val="24"/>
              </w:rPr>
            </w:pPr>
            <w:r w:rsidRPr="00B53B6D">
              <w:rPr>
                <w:b/>
                <w:bCs/>
                <w:sz w:val="24"/>
                <w:szCs w:val="24"/>
              </w:rPr>
              <w:t>________________ ____________</w:t>
            </w:r>
          </w:p>
        </w:tc>
      </w:tr>
      <w:tr w:rsidR="00DC0532" w:rsidRPr="00B53B6D" w:rsidTr="00FF0C8B">
        <w:tc>
          <w:tcPr>
            <w:tcW w:w="5277" w:type="dxa"/>
            <w:shd w:val="clear" w:color="auto" w:fill="auto"/>
          </w:tcPr>
          <w:p w:rsidR="00DC0532" w:rsidRPr="00B53B6D" w:rsidRDefault="00DC0532" w:rsidP="00FF0C8B">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DC0532" w:rsidRPr="00B53B6D" w:rsidRDefault="00DC0532" w:rsidP="00FF0C8B">
            <w:pPr>
              <w:jc w:val="both"/>
              <w:rPr>
                <w:b/>
                <w:bCs/>
                <w:sz w:val="24"/>
                <w:szCs w:val="24"/>
              </w:rPr>
            </w:pPr>
            <w:r w:rsidRPr="00B53B6D">
              <w:rPr>
                <w:b/>
                <w:bCs/>
                <w:sz w:val="24"/>
                <w:szCs w:val="24"/>
              </w:rPr>
              <w:t xml:space="preserve">         </w:t>
            </w:r>
            <w:r w:rsidRPr="00B53B6D">
              <w:rPr>
                <w:bCs/>
                <w:sz w:val="24"/>
                <w:szCs w:val="24"/>
              </w:rPr>
              <w:t>подпись</w:t>
            </w:r>
          </w:p>
        </w:tc>
      </w:tr>
    </w:tbl>
    <w:p w:rsidR="00DC0532" w:rsidRPr="00B53B6D" w:rsidRDefault="00DC0532" w:rsidP="00DC0532">
      <w:pPr>
        <w:rPr>
          <w:rFonts w:ascii="Times New Roman CYR" w:hAnsi="Times New Roman CYR" w:cs="Times New Roman CYR"/>
          <w:sz w:val="24"/>
          <w:szCs w:val="24"/>
        </w:rPr>
      </w:pPr>
    </w:p>
    <w:p w:rsidR="00DC0532" w:rsidRDefault="00DC0532" w:rsidP="00DC0532">
      <w:pPr>
        <w:tabs>
          <w:tab w:val="left" w:pos="0"/>
        </w:tabs>
        <w:autoSpaceDE w:val="0"/>
        <w:autoSpaceDN w:val="0"/>
        <w:adjustRightInd w:val="0"/>
        <w:jc w:val="center"/>
        <w:rPr>
          <w:rFonts w:ascii="Arial" w:hAnsi="Arial" w:cs="Arial"/>
          <w:sz w:val="24"/>
          <w:szCs w:val="24"/>
        </w:rPr>
      </w:pPr>
    </w:p>
    <w:p w:rsidR="00DC0532" w:rsidRDefault="00DC0532" w:rsidP="00DC0532">
      <w:pPr>
        <w:tabs>
          <w:tab w:val="left" w:pos="0"/>
        </w:tabs>
        <w:autoSpaceDE w:val="0"/>
        <w:autoSpaceDN w:val="0"/>
        <w:adjustRightInd w:val="0"/>
        <w:jc w:val="center"/>
        <w:rPr>
          <w:rFonts w:ascii="Arial" w:hAnsi="Arial" w:cs="Arial"/>
          <w:sz w:val="24"/>
          <w:szCs w:val="24"/>
        </w:rPr>
      </w:pPr>
    </w:p>
    <w:p w:rsidR="00DC0532" w:rsidRDefault="00DC0532" w:rsidP="003614E1">
      <w:pPr>
        <w:tabs>
          <w:tab w:val="left" w:pos="0"/>
        </w:tabs>
        <w:autoSpaceDE w:val="0"/>
        <w:autoSpaceDN w:val="0"/>
        <w:adjustRightInd w:val="0"/>
        <w:jc w:val="center"/>
        <w:rPr>
          <w:rFonts w:ascii="Arial" w:hAnsi="Arial" w:cs="Arial"/>
          <w:sz w:val="24"/>
          <w:szCs w:val="24"/>
        </w:rPr>
      </w:pPr>
    </w:p>
    <w:p w:rsidR="00082856" w:rsidRDefault="00082856" w:rsidP="003614E1">
      <w:pPr>
        <w:tabs>
          <w:tab w:val="left" w:pos="0"/>
        </w:tabs>
        <w:autoSpaceDE w:val="0"/>
        <w:autoSpaceDN w:val="0"/>
        <w:adjustRightInd w:val="0"/>
        <w:jc w:val="center"/>
        <w:rPr>
          <w:rFonts w:ascii="Arial" w:hAnsi="Arial" w:cs="Arial"/>
          <w:sz w:val="24"/>
          <w:szCs w:val="24"/>
        </w:rPr>
      </w:pPr>
    </w:p>
    <w:p w:rsidR="00082856" w:rsidRDefault="00082856" w:rsidP="003614E1">
      <w:pPr>
        <w:tabs>
          <w:tab w:val="left" w:pos="0"/>
        </w:tabs>
        <w:autoSpaceDE w:val="0"/>
        <w:autoSpaceDN w:val="0"/>
        <w:adjustRightInd w:val="0"/>
        <w:jc w:val="center"/>
        <w:rPr>
          <w:rFonts w:ascii="Arial" w:hAnsi="Arial" w:cs="Arial"/>
          <w:sz w:val="24"/>
          <w:szCs w:val="24"/>
        </w:rPr>
      </w:pPr>
    </w:p>
    <w:p w:rsidR="00082856" w:rsidRPr="001D5BD2" w:rsidRDefault="00082856" w:rsidP="00082856">
      <w:pPr>
        <w:autoSpaceDE w:val="0"/>
        <w:autoSpaceDN w:val="0"/>
        <w:adjustRightInd w:val="0"/>
        <w:jc w:val="right"/>
        <w:rPr>
          <w:bCs/>
          <w:sz w:val="24"/>
          <w:szCs w:val="24"/>
          <w:lang w:eastAsia="ar-SA"/>
        </w:rPr>
      </w:pPr>
      <w:r>
        <w:rPr>
          <w:bCs/>
          <w:sz w:val="24"/>
          <w:szCs w:val="24"/>
          <w:lang w:eastAsia="ar-SA"/>
        </w:rPr>
        <w:t>Проект договора к лоту № 4</w:t>
      </w:r>
    </w:p>
    <w:p w:rsidR="00082856" w:rsidRDefault="0096665A" w:rsidP="00082856">
      <w:pPr>
        <w:suppressAutoHyphens/>
        <w:jc w:val="center"/>
        <w:rPr>
          <w:b/>
          <w:bCs/>
          <w:sz w:val="24"/>
          <w:szCs w:val="24"/>
        </w:rPr>
      </w:pPr>
      <w:r>
        <w:rPr>
          <w:noProof/>
        </w:rPr>
        <w:pict>
          <v:line id="Line 7" o:spid="_x0000_s1055" style="position:absolute;left:0;text-align:left;z-index:2516695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rPr>
        <w:pict>
          <v:line id="Line 8" o:spid="_x0000_s1054"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082856" w:rsidRPr="00B53B6D">
        <w:rPr>
          <w:b/>
          <w:bCs/>
          <w:sz w:val="24"/>
          <w:szCs w:val="24"/>
        </w:rPr>
        <w:t>ДОГОВОР № ___________</w:t>
      </w:r>
    </w:p>
    <w:p w:rsidR="00082856" w:rsidRPr="00B53B6D" w:rsidRDefault="00082856" w:rsidP="00082856">
      <w:pPr>
        <w:suppressAutoHyphens/>
        <w:jc w:val="center"/>
        <w:rPr>
          <w:b/>
          <w:bCs/>
          <w:sz w:val="24"/>
          <w:szCs w:val="24"/>
        </w:rPr>
      </w:pPr>
      <w:r>
        <w:rPr>
          <w:b/>
          <w:bCs/>
          <w:sz w:val="24"/>
          <w:szCs w:val="24"/>
        </w:rPr>
        <w:t xml:space="preserve"> </w:t>
      </w:r>
      <w:r w:rsidRPr="00B53B6D">
        <w:rPr>
          <w:b/>
          <w:bCs/>
          <w:sz w:val="24"/>
          <w:szCs w:val="24"/>
        </w:rPr>
        <w:t xml:space="preserve">аренды земельного участка, </w:t>
      </w:r>
      <w:r>
        <w:rPr>
          <w:b/>
          <w:bCs/>
          <w:sz w:val="24"/>
          <w:szCs w:val="24"/>
        </w:rPr>
        <w:t xml:space="preserve">заключаемого </w:t>
      </w:r>
      <w:r w:rsidRPr="00B53B6D">
        <w:rPr>
          <w:b/>
          <w:bCs/>
          <w:sz w:val="24"/>
          <w:szCs w:val="24"/>
        </w:rPr>
        <w:t>по результатам торгов в форме открытого аукциона</w:t>
      </w:r>
    </w:p>
    <w:p w:rsidR="00082856" w:rsidRPr="00B53B6D" w:rsidRDefault="00082856" w:rsidP="00082856">
      <w:pPr>
        <w:suppressAutoHyphens/>
        <w:jc w:val="center"/>
        <w:rPr>
          <w:b/>
          <w:bCs/>
          <w:sz w:val="24"/>
          <w:szCs w:val="24"/>
        </w:rPr>
      </w:pPr>
    </w:p>
    <w:p w:rsidR="00082856" w:rsidRPr="00B53B6D" w:rsidRDefault="00082856" w:rsidP="00082856">
      <w:pPr>
        <w:tabs>
          <w:tab w:val="left" w:pos="720"/>
        </w:tabs>
        <w:suppressAutoHyphens/>
        <w:rPr>
          <w:bCs/>
          <w:sz w:val="24"/>
          <w:szCs w:val="24"/>
        </w:rPr>
      </w:pPr>
      <w:r w:rsidRPr="00B53B6D">
        <w:rPr>
          <w:bCs/>
          <w:sz w:val="24"/>
          <w:szCs w:val="24"/>
        </w:rPr>
        <w:t xml:space="preserve"> «____» _____________ 201</w:t>
      </w:r>
      <w:r>
        <w:rPr>
          <w:bCs/>
          <w:sz w:val="24"/>
          <w:szCs w:val="24"/>
        </w:rPr>
        <w:t>9</w:t>
      </w:r>
      <w:r w:rsidRPr="00B53B6D">
        <w:rPr>
          <w:bCs/>
          <w:sz w:val="24"/>
          <w:szCs w:val="24"/>
        </w:rPr>
        <w:t xml:space="preserve"> года     </w:t>
      </w:r>
      <w:r w:rsidRPr="00B53B6D">
        <w:rPr>
          <w:b/>
          <w:bCs/>
          <w:sz w:val="24"/>
          <w:szCs w:val="24"/>
        </w:rPr>
        <w:t xml:space="preserve">  </w:t>
      </w:r>
      <w:r>
        <w:rPr>
          <w:b/>
          <w:bCs/>
          <w:sz w:val="24"/>
          <w:szCs w:val="24"/>
        </w:rPr>
        <w:tab/>
      </w:r>
      <w:r>
        <w:rPr>
          <w:b/>
          <w:bCs/>
          <w:sz w:val="24"/>
          <w:szCs w:val="24"/>
        </w:rPr>
        <w:tab/>
      </w:r>
      <w:r>
        <w:rPr>
          <w:b/>
          <w:bCs/>
          <w:sz w:val="24"/>
          <w:szCs w:val="24"/>
        </w:rPr>
        <w:tab/>
      </w:r>
      <w:r w:rsidRPr="00B53B6D">
        <w:rPr>
          <w:b/>
          <w:bCs/>
          <w:sz w:val="24"/>
          <w:szCs w:val="24"/>
        </w:rPr>
        <w:t xml:space="preserve">                                               </w:t>
      </w:r>
      <w:r w:rsidRPr="00B53B6D">
        <w:rPr>
          <w:bCs/>
          <w:sz w:val="24"/>
          <w:szCs w:val="24"/>
        </w:rPr>
        <w:t>г. Темрюк</w:t>
      </w:r>
    </w:p>
    <w:p w:rsidR="00082856" w:rsidRPr="00B53B6D" w:rsidRDefault="00082856" w:rsidP="00082856">
      <w:pPr>
        <w:tabs>
          <w:tab w:val="left" w:pos="720"/>
        </w:tabs>
        <w:suppressAutoHyphens/>
        <w:rPr>
          <w:bCs/>
          <w:sz w:val="24"/>
          <w:szCs w:val="24"/>
        </w:rPr>
      </w:pPr>
    </w:p>
    <w:p w:rsidR="00082856" w:rsidRPr="00B53B6D" w:rsidRDefault="00082856" w:rsidP="00082856">
      <w:pPr>
        <w:tabs>
          <w:tab w:val="left" w:pos="709"/>
          <w:tab w:val="left" w:pos="2680"/>
          <w:tab w:val="center" w:pos="5102"/>
        </w:tabs>
        <w:suppressAutoHyphens/>
        <w:jc w:val="both"/>
        <w:outlineLvl w:val="0"/>
        <w:rPr>
          <w:sz w:val="24"/>
          <w:szCs w:val="24"/>
        </w:rPr>
      </w:pPr>
      <w:r w:rsidRPr="00B53B6D">
        <w:rPr>
          <w:b/>
          <w:sz w:val="24"/>
          <w:szCs w:val="24"/>
        </w:rPr>
        <w:tab/>
        <w:t>Администрация Темрюкского городского поселения Темрюкского района</w:t>
      </w:r>
      <w:r w:rsidRPr="00B53B6D">
        <w:rPr>
          <w:sz w:val="24"/>
          <w:szCs w:val="24"/>
        </w:rPr>
        <w:t xml:space="preserve">, в лице </w:t>
      </w:r>
      <w:r>
        <w:rPr>
          <w:sz w:val="24"/>
          <w:szCs w:val="24"/>
        </w:rPr>
        <w:t>_____________________________________________________________________________</w:t>
      </w:r>
      <w:r w:rsidRPr="00B53B6D">
        <w:rPr>
          <w:sz w:val="24"/>
          <w:szCs w:val="24"/>
        </w:rPr>
        <w:t xml:space="preserve">, действующего на основании </w:t>
      </w:r>
      <w:r>
        <w:rPr>
          <w:sz w:val="24"/>
          <w:szCs w:val="24"/>
        </w:rPr>
        <w:t>_________________________________________________</w:t>
      </w:r>
      <w:r w:rsidRPr="00B53B6D">
        <w:rPr>
          <w:sz w:val="24"/>
          <w:szCs w:val="24"/>
        </w:rPr>
        <w:t xml:space="preserve">, именуемая в дальнейшем «Арендодатель» с одной стороны, и </w:t>
      </w:r>
      <w:r w:rsidRPr="00B53B6D">
        <w:rPr>
          <w:b/>
          <w:sz w:val="24"/>
          <w:szCs w:val="24"/>
        </w:rPr>
        <w:t>___________________________</w:t>
      </w:r>
      <w:r w:rsidRPr="00B53B6D">
        <w:rPr>
          <w:sz w:val="24"/>
          <w:szCs w:val="24"/>
        </w:rPr>
        <w:t>, паспорт: серия _______№__________, выдан ____________ года ___________________________________________, код подразделения _________, зарегистрирован (на) по адресу: _________________</w:t>
      </w:r>
      <w:r>
        <w:rPr>
          <w:sz w:val="24"/>
          <w:szCs w:val="24"/>
        </w:rPr>
        <w:t>______________________________</w:t>
      </w:r>
      <w:r w:rsidRPr="00B53B6D">
        <w:rPr>
          <w:sz w:val="24"/>
          <w:szCs w:val="24"/>
        </w:rPr>
        <w:t>____, именуемый (</w:t>
      </w:r>
      <w:proofErr w:type="spellStart"/>
      <w:r w:rsidRPr="00B53B6D">
        <w:rPr>
          <w:sz w:val="24"/>
          <w:szCs w:val="24"/>
        </w:rPr>
        <w:t>ая</w:t>
      </w:r>
      <w:proofErr w:type="spellEnd"/>
      <w:r w:rsidRPr="00B53B6D">
        <w:rPr>
          <w:sz w:val="24"/>
          <w:szCs w:val="24"/>
        </w:rPr>
        <w:t>) в дальнейшем «Арендатор», с другой стороны, и именуемые в дальнейшем «Стороны»,</w:t>
      </w:r>
      <w:r w:rsidRPr="00B53B6D">
        <w:rPr>
          <w:b/>
          <w:sz w:val="24"/>
          <w:szCs w:val="24"/>
        </w:rPr>
        <w:t xml:space="preserve"> </w:t>
      </w:r>
      <w:r w:rsidRPr="00B53B6D">
        <w:rPr>
          <w:sz w:val="24"/>
          <w:szCs w:val="24"/>
        </w:rPr>
        <w:t xml:space="preserve">на основании протокола </w:t>
      </w:r>
      <w:r>
        <w:rPr>
          <w:sz w:val="24"/>
          <w:szCs w:val="24"/>
        </w:rPr>
        <w:t>№ ____</w:t>
      </w:r>
      <w:r w:rsidRPr="00B53B6D">
        <w:rPr>
          <w:sz w:val="24"/>
          <w:szCs w:val="24"/>
        </w:rPr>
        <w:t>от ________________________________</w:t>
      </w:r>
      <w:r>
        <w:rPr>
          <w:sz w:val="24"/>
          <w:szCs w:val="24"/>
        </w:rPr>
        <w:t>_____</w:t>
      </w:r>
      <w:r w:rsidRPr="00B53B6D">
        <w:rPr>
          <w:sz w:val="24"/>
          <w:szCs w:val="24"/>
        </w:rPr>
        <w:t>_, заключили настоящий договор о нижеследующем:</w:t>
      </w:r>
    </w:p>
    <w:p w:rsidR="00082856" w:rsidRPr="00B53B6D" w:rsidRDefault="00082856" w:rsidP="00082856">
      <w:pPr>
        <w:pStyle w:val="aff3"/>
        <w:numPr>
          <w:ilvl w:val="0"/>
          <w:numId w:val="2"/>
        </w:numPr>
        <w:suppressAutoHyphens/>
        <w:jc w:val="center"/>
        <w:rPr>
          <w:b/>
          <w:bCs/>
          <w:sz w:val="24"/>
          <w:szCs w:val="24"/>
        </w:rPr>
      </w:pPr>
      <w:r w:rsidRPr="00B53B6D">
        <w:rPr>
          <w:b/>
          <w:bCs/>
          <w:sz w:val="24"/>
          <w:szCs w:val="24"/>
        </w:rPr>
        <w:t>ПРЕДМЕТ ДОГОВОРА</w:t>
      </w:r>
    </w:p>
    <w:p w:rsidR="00082856" w:rsidRPr="00B53B6D" w:rsidRDefault="00082856" w:rsidP="00082856">
      <w:pPr>
        <w:suppressAutoHyphens/>
        <w:ind w:firstLine="720"/>
        <w:jc w:val="both"/>
        <w:rPr>
          <w:sz w:val="24"/>
          <w:szCs w:val="24"/>
        </w:rPr>
      </w:pPr>
      <w:r w:rsidRPr="00B53B6D">
        <w:rPr>
          <w:bCs/>
          <w:sz w:val="24"/>
          <w:szCs w:val="24"/>
        </w:rPr>
        <w:t xml:space="preserve">1.1. </w:t>
      </w:r>
      <w:r w:rsidRPr="001D5BD2">
        <w:rPr>
          <w:bCs/>
          <w:sz w:val="24"/>
          <w:szCs w:val="24"/>
          <w:lang w:eastAsia="ar-SA"/>
        </w:rPr>
        <w:t>Арендодатель обязуется предоставить во вр</w:t>
      </w:r>
      <w:r>
        <w:rPr>
          <w:bCs/>
          <w:sz w:val="24"/>
          <w:szCs w:val="24"/>
          <w:lang w:eastAsia="ar-SA"/>
        </w:rPr>
        <w:t>еменное владение и пользование, а</w:t>
      </w:r>
      <w:r w:rsidRPr="001D5BD2">
        <w:rPr>
          <w:bCs/>
          <w:sz w:val="24"/>
          <w:szCs w:val="24"/>
          <w:lang w:eastAsia="ar-SA"/>
        </w:rPr>
        <w:t xml:space="preserve"> Арендатор принять на условиях настоящего Договора земельный участок из земель</w:t>
      </w:r>
      <w:r w:rsidRPr="00B53B6D">
        <w:rPr>
          <w:sz w:val="24"/>
          <w:szCs w:val="24"/>
        </w:rPr>
        <w:t xml:space="preserve"> </w:t>
      </w:r>
      <w:r w:rsidR="0096665A">
        <w:rPr>
          <w:noProof/>
        </w:rPr>
        <w:lastRenderedPageBreak/>
        <w:pict>
          <v:line id="Line 44" o:spid="_x0000_s1053" style="position:absolute;left:0;text-align:left;z-index:2516715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B53B6D">
        <w:rPr>
          <w:sz w:val="24"/>
          <w:szCs w:val="24"/>
        </w:rPr>
        <w:t xml:space="preserve">населенных пунктов, с кадастровым номером </w:t>
      </w:r>
      <w:r w:rsidRPr="005D5D7B">
        <w:rPr>
          <w:b/>
          <w:sz w:val="24"/>
          <w:szCs w:val="24"/>
        </w:rPr>
        <w:t>23:30:0401003:438</w:t>
      </w:r>
      <w:r>
        <w:rPr>
          <w:b/>
          <w:sz w:val="24"/>
          <w:szCs w:val="24"/>
        </w:rPr>
        <w:t xml:space="preserve"> </w:t>
      </w:r>
      <w:r>
        <w:rPr>
          <w:sz w:val="24"/>
          <w:szCs w:val="24"/>
        </w:rPr>
        <w:t xml:space="preserve">общей площадью </w:t>
      </w:r>
      <w:r w:rsidRPr="005D5D7B">
        <w:rPr>
          <w:b/>
          <w:sz w:val="24"/>
          <w:szCs w:val="24"/>
        </w:rPr>
        <w:t xml:space="preserve">6221 </w:t>
      </w:r>
      <w:proofErr w:type="spellStart"/>
      <w:r w:rsidRPr="00B53B6D">
        <w:rPr>
          <w:b/>
          <w:sz w:val="24"/>
          <w:szCs w:val="24"/>
        </w:rPr>
        <w:t>кв.м</w:t>
      </w:r>
      <w:proofErr w:type="spellEnd"/>
      <w:r w:rsidRPr="00B53B6D">
        <w:rPr>
          <w:sz w:val="24"/>
          <w:szCs w:val="24"/>
        </w:rPr>
        <w:t>, расположенный по адресу:</w:t>
      </w:r>
      <w:r w:rsidR="0096665A">
        <w:rPr>
          <w:noProof/>
        </w:rPr>
        <w:pict>
          <v:shape id="Freeform 42" o:spid="_x0000_s1052" style="position:absolute;left:0;text-align:left;margin-left:468pt;margin-top:8.6pt;width:3.55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B53B6D">
        <w:rPr>
          <w:sz w:val="24"/>
          <w:szCs w:val="24"/>
        </w:rPr>
        <w:t xml:space="preserve"> </w:t>
      </w:r>
      <w:r w:rsidRPr="005D5D7B">
        <w:rPr>
          <w:b/>
          <w:sz w:val="24"/>
          <w:szCs w:val="24"/>
        </w:rPr>
        <w:t>Краснодарский край, р-н Темрюкский, порт Темрюк</w:t>
      </w:r>
      <w:r w:rsidRPr="00B53B6D">
        <w:rPr>
          <w:b/>
          <w:sz w:val="24"/>
          <w:szCs w:val="24"/>
        </w:rPr>
        <w:t xml:space="preserve">, </w:t>
      </w:r>
      <w:r w:rsidRPr="00B53B6D">
        <w:rPr>
          <w:sz w:val="24"/>
          <w:szCs w:val="24"/>
        </w:rPr>
        <w:t>предназначенный</w:t>
      </w:r>
      <w:r w:rsidRPr="00B53B6D">
        <w:rPr>
          <w:b/>
          <w:sz w:val="24"/>
          <w:szCs w:val="24"/>
        </w:rPr>
        <w:t xml:space="preserve"> для _______________________________, </w:t>
      </w:r>
      <w:r w:rsidRPr="00B53B6D">
        <w:rPr>
          <w:sz w:val="24"/>
          <w:szCs w:val="24"/>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082856" w:rsidRDefault="00082856" w:rsidP="00082856">
      <w:pPr>
        <w:suppressAutoHyphens/>
        <w:ind w:firstLine="720"/>
        <w:jc w:val="both"/>
        <w:rPr>
          <w:bCs/>
          <w:sz w:val="24"/>
          <w:szCs w:val="24"/>
        </w:rPr>
      </w:pPr>
      <w:r w:rsidRPr="00B53B6D">
        <w:rPr>
          <w:bCs/>
          <w:sz w:val="24"/>
          <w:szCs w:val="24"/>
        </w:rPr>
        <w:t xml:space="preserve">1.2. Фактическое состояние участка соответствует условиям договора и целевому назначению Участка. </w:t>
      </w:r>
    </w:p>
    <w:p w:rsidR="00082856" w:rsidRPr="00047A33" w:rsidRDefault="00082856" w:rsidP="00082856">
      <w:pPr>
        <w:suppressAutoHyphens/>
        <w:ind w:firstLine="720"/>
        <w:jc w:val="both"/>
        <w:rPr>
          <w:b/>
          <w:bCs/>
          <w:sz w:val="24"/>
          <w:szCs w:val="24"/>
        </w:rPr>
      </w:pPr>
      <w:r>
        <w:rPr>
          <w:bCs/>
          <w:sz w:val="24"/>
          <w:szCs w:val="24"/>
        </w:rPr>
        <w:t xml:space="preserve">1.3. </w:t>
      </w:r>
      <w:r w:rsidRPr="00047A33">
        <w:rPr>
          <w:b/>
          <w:bCs/>
          <w:sz w:val="24"/>
          <w:szCs w:val="24"/>
        </w:rPr>
        <w:t>Обременения: ограничения в использовании земельного участка предусмотренные статьей 65 Водного кодекса Российской Федерации.</w:t>
      </w:r>
    </w:p>
    <w:p w:rsidR="00082856" w:rsidRPr="00B53B6D" w:rsidRDefault="00082856" w:rsidP="00082856">
      <w:pPr>
        <w:ind w:firstLine="720"/>
        <w:jc w:val="both"/>
        <w:rPr>
          <w:b/>
          <w:sz w:val="24"/>
          <w:szCs w:val="24"/>
        </w:rPr>
      </w:pPr>
      <w:r w:rsidRPr="00B53B6D">
        <w:rPr>
          <w:bCs/>
          <w:sz w:val="24"/>
          <w:szCs w:val="24"/>
        </w:rPr>
        <w:t>1.</w:t>
      </w:r>
      <w:r>
        <w:rPr>
          <w:bCs/>
          <w:sz w:val="24"/>
          <w:szCs w:val="24"/>
        </w:rPr>
        <w:t>4</w:t>
      </w:r>
      <w:r w:rsidRPr="00B53B6D">
        <w:rPr>
          <w:bCs/>
          <w:sz w:val="24"/>
          <w:szCs w:val="24"/>
        </w:rPr>
        <w:t>.</w:t>
      </w:r>
      <w:r w:rsidRPr="00B53B6D">
        <w:rPr>
          <w:sz w:val="24"/>
          <w:szCs w:val="24"/>
        </w:rPr>
        <w:t xml:space="preserve"> Настоящий Договор является единственным документом, подтверждающим передачу Участка Арендодателем Арендатору с </w:t>
      </w:r>
      <w:r w:rsidRPr="00B53B6D">
        <w:rPr>
          <w:b/>
          <w:sz w:val="24"/>
          <w:szCs w:val="24"/>
        </w:rPr>
        <w:t xml:space="preserve">________________. </w:t>
      </w:r>
    </w:p>
    <w:p w:rsidR="00082856" w:rsidRPr="00B53B6D" w:rsidRDefault="00082856" w:rsidP="00082856">
      <w:pPr>
        <w:pStyle w:val="aff3"/>
        <w:numPr>
          <w:ilvl w:val="0"/>
          <w:numId w:val="2"/>
        </w:numPr>
        <w:suppressAutoHyphens/>
        <w:jc w:val="center"/>
        <w:rPr>
          <w:b/>
          <w:sz w:val="24"/>
          <w:szCs w:val="24"/>
        </w:rPr>
      </w:pPr>
      <w:r w:rsidRPr="00B53B6D">
        <w:rPr>
          <w:b/>
          <w:sz w:val="24"/>
          <w:szCs w:val="24"/>
        </w:rPr>
        <w:t>РАЗМЕР И УСЛОВИЯ ВНЕСЕНИЯ АРЕНДНОЙ ПЛАТЫ</w:t>
      </w:r>
    </w:p>
    <w:p w:rsidR="00082856" w:rsidRDefault="00082856" w:rsidP="00082856">
      <w:pPr>
        <w:tabs>
          <w:tab w:val="left" w:pos="0"/>
        </w:tabs>
        <w:autoSpaceDE w:val="0"/>
        <w:autoSpaceDN w:val="0"/>
        <w:adjustRightInd w:val="0"/>
        <w:jc w:val="both"/>
        <w:rPr>
          <w:b/>
          <w:bCs/>
          <w:sz w:val="24"/>
          <w:szCs w:val="24"/>
          <w:lang w:eastAsia="ar-SA"/>
        </w:rPr>
      </w:pPr>
      <w:r>
        <w:rPr>
          <w:sz w:val="24"/>
          <w:szCs w:val="24"/>
        </w:rPr>
        <w:tab/>
      </w:r>
      <w:r w:rsidRPr="00B53B6D">
        <w:rPr>
          <w:sz w:val="24"/>
          <w:szCs w:val="24"/>
        </w:rPr>
        <w:t xml:space="preserve">2.1. </w:t>
      </w:r>
      <w:r w:rsidRPr="001D5BD2">
        <w:rPr>
          <w:bCs/>
          <w:sz w:val="24"/>
          <w:szCs w:val="24"/>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r w:rsidRPr="001D5BD2">
        <w:rPr>
          <w:bCs/>
          <w:sz w:val="24"/>
          <w:szCs w:val="24"/>
          <w:lang w:eastAsia="ar-SA"/>
        </w:rPr>
        <w:t xml:space="preserve"> </w:t>
      </w:r>
      <w:r w:rsidRPr="001D5BD2">
        <w:rPr>
          <w:b/>
          <w:bCs/>
          <w:sz w:val="24"/>
          <w:szCs w:val="24"/>
          <w:lang w:eastAsia="ar-SA"/>
        </w:rPr>
        <w:t>.</w:t>
      </w:r>
    </w:p>
    <w:p w:rsidR="00082856" w:rsidRPr="00B53B6D" w:rsidRDefault="0096665A" w:rsidP="00082856">
      <w:pPr>
        <w:suppressAutoHyphens/>
        <w:ind w:firstLine="720"/>
        <w:jc w:val="both"/>
        <w:rPr>
          <w:rFonts w:eastAsia="Calibri"/>
          <w:sz w:val="24"/>
          <w:szCs w:val="24"/>
          <w:lang w:eastAsia="en-US"/>
        </w:rPr>
      </w:pPr>
      <w:r>
        <w:rPr>
          <w:noProof/>
        </w:rPr>
        <w:pict>
          <v:line id="Line 46" o:spid="_x0000_s1051" style="position:absolute;left:0;text-align:left;z-index:2516736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082856" w:rsidRPr="00B53B6D">
        <w:rPr>
          <w:rFonts w:eastAsia="Calibri"/>
          <w:sz w:val="24"/>
          <w:szCs w:val="24"/>
          <w:lang w:eastAsia="en-US"/>
        </w:rPr>
        <w:t xml:space="preserve">2.2. </w:t>
      </w:r>
      <w:r w:rsidR="00082856" w:rsidRPr="002071DC">
        <w:rPr>
          <w:bCs/>
          <w:sz w:val="24"/>
          <w:szCs w:val="24"/>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082856" w:rsidRPr="001D5BD2">
        <w:rPr>
          <w:b/>
          <w:bCs/>
          <w:sz w:val="24"/>
          <w:szCs w:val="24"/>
          <w:lang w:eastAsia="ar-SA"/>
        </w:rPr>
        <w:t xml:space="preserve"> </w:t>
      </w:r>
      <w:r w:rsidR="00082856" w:rsidRPr="00B53B6D">
        <w:rPr>
          <w:rFonts w:eastAsia="Calibri"/>
          <w:sz w:val="24"/>
          <w:szCs w:val="24"/>
          <w:lang w:eastAsia="en-US"/>
        </w:rPr>
        <w:t>УФК</w:t>
      </w:r>
      <w:r w:rsidR="00082856" w:rsidRPr="00B53B6D">
        <w:rPr>
          <w:rFonts w:eastAsia="Calibri"/>
          <w:bCs/>
          <w:sz w:val="24"/>
          <w:szCs w:val="24"/>
          <w:lang w:eastAsia="en-US"/>
        </w:rPr>
        <w:t xml:space="preserve"> по </w:t>
      </w:r>
      <w:r w:rsidR="00082856" w:rsidRPr="00B53B6D">
        <w:rPr>
          <w:rFonts w:eastAsia="Calibri"/>
          <w:sz w:val="24"/>
          <w:szCs w:val="24"/>
          <w:lang w:eastAsia="en-US"/>
        </w:rPr>
        <w:t xml:space="preserve">Краснодарскому краю (Администрация Темрюкского городского </w:t>
      </w:r>
      <w:r w:rsidR="00082856">
        <w:rPr>
          <w:rFonts w:eastAsia="Calibri"/>
          <w:sz w:val="24"/>
          <w:szCs w:val="24"/>
          <w:lang w:eastAsia="en-US"/>
        </w:rPr>
        <w:t xml:space="preserve">поселения Темрюкского района), </w:t>
      </w:r>
      <w:r w:rsidR="00082856"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00082856" w:rsidRPr="00B53B6D">
        <w:rPr>
          <w:rFonts w:ascii="Calibri" w:eastAsia="Calibri" w:hAnsi="Calibri"/>
          <w:b/>
          <w:bCs/>
          <w:sz w:val="24"/>
          <w:szCs w:val="24"/>
          <w:lang w:eastAsia="en-US"/>
        </w:rPr>
        <w:t>,</w:t>
      </w:r>
      <w:r w:rsidR="00082856" w:rsidRPr="00B53B6D">
        <w:rPr>
          <w:rFonts w:ascii="Calibri" w:eastAsia="Calibri" w:hAnsi="Calibri"/>
          <w:bCs/>
          <w:sz w:val="24"/>
          <w:szCs w:val="24"/>
          <w:lang w:eastAsia="en-US"/>
        </w:rPr>
        <w:t xml:space="preserve"> </w:t>
      </w:r>
      <w:r w:rsidR="00082856" w:rsidRPr="00B53B6D">
        <w:rPr>
          <w:rFonts w:eastAsia="Calibri"/>
          <w:b/>
          <w:sz w:val="24"/>
          <w:szCs w:val="24"/>
          <w:lang w:eastAsia="en-US"/>
        </w:rPr>
        <w:t>КБК 99211105013130026120</w:t>
      </w:r>
      <w:r w:rsidR="00082856" w:rsidRPr="00B53B6D">
        <w:rPr>
          <w:rFonts w:eastAsia="Calibri"/>
          <w:sz w:val="24"/>
          <w:szCs w:val="24"/>
          <w:lang w:eastAsia="en-US"/>
        </w:rPr>
        <w:t>.</w:t>
      </w:r>
    </w:p>
    <w:p w:rsidR="00082856" w:rsidRDefault="00082856" w:rsidP="00082856">
      <w:pPr>
        <w:suppressAutoHyphens/>
        <w:ind w:firstLine="720"/>
        <w:jc w:val="both"/>
        <w:rPr>
          <w:sz w:val="24"/>
          <w:szCs w:val="24"/>
        </w:rPr>
      </w:pPr>
      <w:r w:rsidRPr="00B53B6D">
        <w:rPr>
          <w:sz w:val="24"/>
          <w:szCs w:val="24"/>
        </w:rPr>
        <w:t xml:space="preserve">2.3. </w:t>
      </w:r>
      <w:r w:rsidRPr="00E73199">
        <w:rPr>
          <w:bCs/>
          <w:sz w:val="24"/>
          <w:szCs w:val="24"/>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w:t>
      </w:r>
      <w:r>
        <w:rPr>
          <w:bCs/>
          <w:sz w:val="24"/>
          <w:szCs w:val="24"/>
          <w:lang w:eastAsia="ar-SA"/>
        </w:rPr>
        <w:t xml:space="preserve"> первый год пользования земельным </w:t>
      </w:r>
      <w:r w:rsidRPr="00E73199">
        <w:rPr>
          <w:bCs/>
          <w:sz w:val="24"/>
          <w:szCs w:val="24"/>
          <w:lang w:eastAsia="ar-SA"/>
        </w:rPr>
        <w:t>участк</w:t>
      </w:r>
      <w:r>
        <w:rPr>
          <w:bCs/>
          <w:sz w:val="24"/>
          <w:szCs w:val="24"/>
          <w:lang w:eastAsia="ar-SA"/>
        </w:rPr>
        <w:t>ом</w:t>
      </w:r>
      <w:r w:rsidRPr="00E73199">
        <w:rPr>
          <w:bCs/>
          <w:sz w:val="24"/>
          <w:szCs w:val="24"/>
          <w:lang w:eastAsia="ar-SA"/>
        </w:rPr>
        <w:t>.</w:t>
      </w:r>
    </w:p>
    <w:p w:rsidR="00082856" w:rsidRDefault="00082856" w:rsidP="00082856">
      <w:pPr>
        <w:suppressAutoHyphens/>
        <w:ind w:firstLine="720"/>
        <w:jc w:val="both"/>
        <w:rPr>
          <w:sz w:val="24"/>
          <w:szCs w:val="24"/>
        </w:rPr>
      </w:pPr>
      <w:r>
        <w:rPr>
          <w:sz w:val="24"/>
          <w:szCs w:val="24"/>
        </w:rPr>
        <w:t xml:space="preserve">2.4. </w:t>
      </w:r>
      <w:r w:rsidRPr="002860CC">
        <w:rPr>
          <w:sz w:val="24"/>
          <w:szCs w:val="24"/>
        </w:rPr>
        <w:t>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w:t>
      </w:r>
      <w:r>
        <w:rPr>
          <w:sz w:val="24"/>
          <w:szCs w:val="24"/>
        </w:rPr>
        <w:t>, по реквизитам указанным в п. 2.2 договора</w:t>
      </w:r>
      <w:r w:rsidRPr="002860CC">
        <w:rPr>
          <w:sz w:val="24"/>
          <w:szCs w:val="24"/>
        </w:rPr>
        <w:t>.</w:t>
      </w:r>
      <w:r w:rsidRPr="00E73199">
        <w:rPr>
          <w:sz w:val="24"/>
          <w:szCs w:val="24"/>
        </w:rPr>
        <w:t xml:space="preserve"> </w:t>
      </w:r>
    </w:p>
    <w:p w:rsidR="00082856" w:rsidRPr="003614E1" w:rsidRDefault="00082856" w:rsidP="00082856">
      <w:pPr>
        <w:suppressAutoHyphens/>
        <w:ind w:firstLine="720"/>
        <w:jc w:val="both"/>
        <w:rPr>
          <w:sz w:val="24"/>
          <w:szCs w:val="24"/>
        </w:rPr>
      </w:pPr>
      <w:r w:rsidRPr="003614E1">
        <w:rPr>
          <w:sz w:val="24"/>
          <w:szCs w:val="24"/>
        </w:rPr>
        <w:t xml:space="preserve">Арендная плата ежегодно, </w:t>
      </w:r>
      <w:r w:rsidRPr="003614E1">
        <w:rPr>
          <w:color w:val="22272F"/>
          <w:sz w:val="24"/>
          <w:szCs w:val="24"/>
          <w:shd w:val="clear" w:color="auto" w:fill="FFFFFF"/>
        </w:rPr>
        <w:t>начиная с года, следующего за годом, в котором заключен договор аренды земельного участка</w:t>
      </w:r>
      <w:r w:rsidRPr="003614E1">
        <w:rPr>
          <w:sz w:val="24"/>
          <w:szCs w:val="24"/>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rsidR="00082856" w:rsidRPr="00B53B6D" w:rsidRDefault="0096665A" w:rsidP="00082856">
      <w:pPr>
        <w:suppressAutoHyphens/>
        <w:ind w:firstLine="720"/>
        <w:jc w:val="both"/>
        <w:rPr>
          <w:sz w:val="24"/>
          <w:szCs w:val="24"/>
        </w:rPr>
      </w:pPr>
      <w:r>
        <w:rPr>
          <w:noProof/>
        </w:rPr>
        <w:pict>
          <v:line id="Прямая соединительная линия 6" o:spid="_x0000_s1050"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082856" w:rsidRPr="00B53B6D">
        <w:rPr>
          <w:sz w:val="24"/>
          <w:szCs w:val="24"/>
        </w:rPr>
        <w:t xml:space="preserve">2.4. </w:t>
      </w:r>
      <w:r w:rsidR="00082856" w:rsidRPr="00B53B6D">
        <w:rPr>
          <w:bCs/>
          <w:sz w:val="24"/>
          <w:szCs w:val="24"/>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082856" w:rsidRPr="00B53B6D" w:rsidRDefault="00082856" w:rsidP="00082856">
      <w:pPr>
        <w:suppressAutoHyphens/>
        <w:ind w:firstLine="720"/>
        <w:jc w:val="both"/>
        <w:rPr>
          <w:bCs/>
          <w:sz w:val="24"/>
          <w:szCs w:val="24"/>
        </w:rPr>
      </w:pPr>
      <w:r w:rsidRPr="00B53B6D">
        <w:rPr>
          <w:bCs/>
          <w:sz w:val="24"/>
          <w:szCs w:val="24"/>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sidRPr="007601B9">
        <w:rPr>
          <w:bCs/>
          <w:sz w:val="24"/>
          <w:szCs w:val="24"/>
        </w:rPr>
        <w:t>не допускается.</w:t>
      </w:r>
    </w:p>
    <w:p w:rsidR="00082856" w:rsidRPr="00B53B6D" w:rsidRDefault="00082856" w:rsidP="00082856">
      <w:pPr>
        <w:suppressAutoHyphens/>
        <w:ind w:firstLine="720"/>
        <w:jc w:val="both"/>
        <w:rPr>
          <w:bCs/>
          <w:sz w:val="24"/>
          <w:szCs w:val="24"/>
        </w:rPr>
      </w:pPr>
      <w:r w:rsidRPr="00B53B6D">
        <w:rPr>
          <w:bCs/>
          <w:sz w:val="24"/>
          <w:szCs w:val="24"/>
        </w:rPr>
        <w:t>2.6. В графе назначения платежа</w:t>
      </w:r>
      <w:r w:rsidRPr="007601B9">
        <w:rPr>
          <w:bCs/>
          <w:sz w:val="24"/>
          <w:szCs w:val="24"/>
        </w:rPr>
        <w:t xml:space="preserve"> обязательно</w:t>
      </w:r>
      <w:r w:rsidRPr="00B53B6D">
        <w:rPr>
          <w:bCs/>
          <w:sz w:val="24"/>
          <w:szCs w:val="24"/>
        </w:rPr>
        <w:t xml:space="preserve"> указывается период, за который производится оплата, номер и дата договора аренды земельного  участка.</w:t>
      </w:r>
    </w:p>
    <w:p w:rsidR="00082856" w:rsidRPr="00B53B6D" w:rsidRDefault="00082856" w:rsidP="00082856">
      <w:pPr>
        <w:suppressAutoHyphens/>
        <w:ind w:firstLine="720"/>
        <w:jc w:val="both"/>
        <w:rPr>
          <w:bCs/>
          <w:sz w:val="24"/>
          <w:szCs w:val="24"/>
        </w:rPr>
      </w:pPr>
      <w:r w:rsidRPr="00B53B6D">
        <w:rPr>
          <w:bCs/>
          <w:sz w:val="24"/>
          <w:szCs w:val="24"/>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082856" w:rsidRPr="00B53B6D" w:rsidRDefault="00082856" w:rsidP="00082856">
      <w:pPr>
        <w:suppressAutoHyphens/>
        <w:ind w:firstLine="720"/>
        <w:jc w:val="both"/>
        <w:rPr>
          <w:bCs/>
          <w:sz w:val="24"/>
          <w:szCs w:val="24"/>
        </w:rPr>
      </w:pPr>
      <w:r w:rsidRPr="00B53B6D">
        <w:rPr>
          <w:bCs/>
          <w:sz w:val="24"/>
          <w:szCs w:val="24"/>
        </w:rPr>
        <w:lastRenderedPageBreak/>
        <w:t>2.8. Не использование земельного участка Арендатором не может служить основанием для прекращения внесения арендной платы.</w:t>
      </w:r>
    </w:p>
    <w:p w:rsidR="00082856" w:rsidRPr="00B53B6D" w:rsidRDefault="00082856" w:rsidP="00082856">
      <w:pPr>
        <w:suppressAutoHyphens/>
        <w:ind w:firstLine="720"/>
        <w:jc w:val="both"/>
        <w:rPr>
          <w:bCs/>
          <w:sz w:val="24"/>
          <w:szCs w:val="24"/>
        </w:rPr>
      </w:pPr>
      <w:r w:rsidRPr="00B53B6D">
        <w:rPr>
          <w:bCs/>
          <w:sz w:val="24"/>
          <w:szCs w:val="24"/>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ПРАВА И ОБЯЗАННОСТИ АРЕНДОДАТЕЛЯ</w:t>
      </w:r>
    </w:p>
    <w:p w:rsidR="00082856" w:rsidRPr="00B53B6D" w:rsidRDefault="00082856" w:rsidP="00082856">
      <w:pPr>
        <w:suppressAutoHyphens/>
        <w:ind w:firstLine="720"/>
        <w:jc w:val="both"/>
        <w:rPr>
          <w:sz w:val="24"/>
          <w:szCs w:val="24"/>
        </w:rPr>
      </w:pPr>
      <w:r w:rsidRPr="00B53B6D">
        <w:rPr>
          <w:sz w:val="24"/>
          <w:szCs w:val="24"/>
        </w:rPr>
        <w:t>3.1. Арендодатель обязан:</w:t>
      </w:r>
    </w:p>
    <w:p w:rsidR="00082856" w:rsidRPr="00B53B6D" w:rsidRDefault="00082856" w:rsidP="00082856">
      <w:pPr>
        <w:suppressAutoHyphens/>
        <w:ind w:firstLine="720"/>
        <w:jc w:val="both"/>
        <w:rPr>
          <w:sz w:val="24"/>
          <w:szCs w:val="24"/>
        </w:rPr>
      </w:pPr>
      <w:r w:rsidRPr="00B53B6D">
        <w:rPr>
          <w:sz w:val="24"/>
          <w:szCs w:val="24"/>
        </w:rPr>
        <w:t>3.1.1. Передать Арендатору земельный участок свободным от прав третьих лиц, на срок установленный настоящим Договором.</w:t>
      </w:r>
    </w:p>
    <w:p w:rsidR="00082856" w:rsidRPr="00B53B6D" w:rsidRDefault="00082856" w:rsidP="00082856">
      <w:pPr>
        <w:suppressAutoHyphens/>
        <w:ind w:firstLine="720"/>
        <w:jc w:val="both"/>
        <w:rPr>
          <w:sz w:val="24"/>
          <w:szCs w:val="24"/>
        </w:rPr>
      </w:pPr>
      <w:r w:rsidRPr="00B53B6D">
        <w:rPr>
          <w:sz w:val="24"/>
          <w:szCs w:val="24"/>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082856" w:rsidRPr="00B53B6D" w:rsidRDefault="00082856" w:rsidP="00082856">
      <w:pPr>
        <w:suppressAutoHyphens/>
        <w:ind w:firstLine="720"/>
        <w:jc w:val="both"/>
        <w:rPr>
          <w:sz w:val="24"/>
          <w:szCs w:val="24"/>
        </w:rPr>
      </w:pPr>
      <w:r w:rsidRPr="00B53B6D">
        <w:rPr>
          <w:sz w:val="24"/>
          <w:szCs w:val="24"/>
        </w:rPr>
        <w:t>3.2. Арендодатель имеет право:</w:t>
      </w:r>
    </w:p>
    <w:p w:rsidR="00082856" w:rsidRPr="00B53B6D" w:rsidRDefault="00082856" w:rsidP="00082856">
      <w:pPr>
        <w:tabs>
          <w:tab w:val="left" w:pos="0"/>
        </w:tabs>
        <w:suppressAutoHyphens/>
        <w:jc w:val="both"/>
        <w:rPr>
          <w:bCs/>
          <w:sz w:val="24"/>
          <w:szCs w:val="24"/>
        </w:rPr>
      </w:pPr>
      <w:r>
        <w:rPr>
          <w:bCs/>
          <w:sz w:val="24"/>
          <w:szCs w:val="24"/>
        </w:rPr>
        <w:tab/>
      </w:r>
      <w:r w:rsidRPr="00B53B6D">
        <w:rPr>
          <w:bCs/>
          <w:sz w:val="24"/>
          <w:szCs w:val="24"/>
        </w:rPr>
        <w:t>3.2.1</w:t>
      </w:r>
      <w:r w:rsidRPr="00B53B6D">
        <w:rPr>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4"/>
          <w:szCs w:val="24"/>
        </w:rPr>
        <w:t xml:space="preserve">хозяйственной деятельности </w:t>
      </w:r>
      <w:r w:rsidRPr="00B53B6D">
        <w:rPr>
          <w:bCs/>
          <w:sz w:val="24"/>
          <w:szCs w:val="24"/>
        </w:rPr>
        <w:t>Арендатора, а также по иным основаниям, предусмотренным законодательством.</w:t>
      </w:r>
    </w:p>
    <w:p w:rsidR="00082856" w:rsidRPr="00B53B6D" w:rsidRDefault="00082856" w:rsidP="00082856">
      <w:pPr>
        <w:suppressAutoHyphens/>
        <w:ind w:firstLine="720"/>
        <w:jc w:val="both"/>
        <w:rPr>
          <w:sz w:val="24"/>
          <w:szCs w:val="24"/>
        </w:rPr>
      </w:pPr>
      <w:r w:rsidRPr="00B53B6D">
        <w:rPr>
          <w:bCs/>
          <w:sz w:val="24"/>
          <w:szCs w:val="24"/>
        </w:rPr>
        <w:t>3.2.2</w:t>
      </w:r>
      <w:r w:rsidRPr="00B53B6D">
        <w:rPr>
          <w:sz w:val="24"/>
          <w:szCs w:val="24"/>
        </w:rPr>
        <w:t>. Осуществлять контроль за использованием и охраной земельного участка.</w:t>
      </w:r>
    </w:p>
    <w:p w:rsidR="00082856" w:rsidRPr="00B53B6D" w:rsidRDefault="00082856" w:rsidP="00082856">
      <w:pPr>
        <w:suppressAutoHyphens/>
        <w:ind w:firstLine="720"/>
        <w:jc w:val="both"/>
        <w:rPr>
          <w:sz w:val="24"/>
          <w:szCs w:val="24"/>
        </w:rPr>
      </w:pPr>
      <w:r w:rsidRPr="00B53B6D">
        <w:rPr>
          <w:bCs/>
          <w:sz w:val="24"/>
          <w:szCs w:val="24"/>
        </w:rPr>
        <w:t>3.2.3.</w:t>
      </w:r>
      <w:r w:rsidRPr="00B53B6D">
        <w:rPr>
          <w:sz w:val="24"/>
          <w:szCs w:val="24"/>
        </w:rPr>
        <w:t xml:space="preserve"> Приостанавливать работы, ведущиеся </w:t>
      </w:r>
      <w:r w:rsidRPr="00B53B6D">
        <w:rPr>
          <w:bCs/>
          <w:sz w:val="24"/>
          <w:szCs w:val="24"/>
        </w:rPr>
        <w:t xml:space="preserve">Арендатором </w:t>
      </w:r>
      <w:r w:rsidRPr="00B53B6D">
        <w:rPr>
          <w:sz w:val="24"/>
          <w:szCs w:val="24"/>
        </w:rPr>
        <w:t xml:space="preserve">с нарушением условий, установленных Договором. </w:t>
      </w:r>
    </w:p>
    <w:p w:rsidR="00082856" w:rsidRPr="00B53B6D" w:rsidRDefault="00082856" w:rsidP="00082856">
      <w:pPr>
        <w:suppressAutoHyphens/>
        <w:ind w:firstLine="720"/>
        <w:jc w:val="both"/>
        <w:rPr>
          <w:sz w:val="24"/>
          <w:szCs w:val="24"/>
        </w:rPr>
      </w:pPr>
      <w:r w:rsidRPr="00B53B6D">
        <w:rPr>
          <w:bCs/>
          <w:sz w:val="24"/>
          <w:szCs w:val="24"/>
        </w:rPr>
        <w:t xml:space="preserve">3.2.4. </w:t>
      </w:r>
      <w:r w:rsidRPr="00B53B6D">
        <w:rPr>
          <w:sz w:val="24"/>
          <w:szCs w:val="24"/>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082856" w:rsidRPr="00B53B6D" w:rsidRDefault="00082856" w:rsidP="00082856">
      <w:pPr>
        <w:suppressAutoHyphens/>
        <w:jc w:val="both"/>
        <w:rPr>
          <w:sz w:val="24"/>
          <w:szCs w:val="24"/>
        </w:rPr>
      </w:pPr>
      <w:r w:rsidRPr="00B53B6D">
        <w:rPr>
          <w:sz w:val="24"/>
          <w:szCs w:val="24"/>
        </w:rPr>
        <w:t>- использование земельного участка не по целевому назначению и разрешенному использованию, указанному в п. 1.1 Договора;</w:t>
      </w:r>
    </w:p>
    <w:p w:rsidR="00082856" w:rsidRPr="00B53B6D" w:rsidRDefault="00082856" w:rsidP="00082856">
      <w:pPr>
        <w:suppressAutoHyphens/>
        <w:jc w:val="both"/>
        <w:rPr>
          <w:sz w:val="24"/>
          <w:szCs w:val="24"/>
        </w:rPr>
      </w:pPr>
      <w:r>
        <w:rPr>
          <w:sz w:val="24"/>
          <w:szCs w:val="24"/>
        </w:rPr>
        <w:t xml:space="preserve">- не </w:t>
      </w:r>
      <w:r w:rsidRPr="00B53B6D">
        <w:rPr>
          <w:sz w:val="24"/>
          <w:szCs w:val="24"/>
        </w:rPr>
        <w:t>использование  земельного  участка  в  течение  одного года;</w:t>
      </w:r>
    </w:p>
    <w:p w:rsidR="00082856" w:rsidRPr="00B53B6D" w:rsidRDefault="00082856" w:rsidP="00082856">
      <w:pPr>
        <w:widowControl w:val="0"/>
        <w:autoSpaceDE w:val="0"/>
        <w:autoSpaceDN w:val="0"/>
        <w:adjustRightInd w:val="0"/>
        <w:jc w:val="both"/>
        <w:rPr>
          <w:sz w:val="24"/>
          <w:szCs w:val="24"/>
        </w:rPr>
      </w:pPr>
      <w:r w:rsidRPr="00B53B6D">
        <w:rPr>
          <w:sz w:val="24"/>
          <w:szCs w:val="24"/>
        </w:rPr>
        <w:t>- нарушение Арендатором условий, указанных в разделе 10 Договора, и невыполнение Арендатором обязанностей, указанных в п. 4.</w:t>
      </w:r>
      <w:r>
        <w:rPr>
          <w:sz w:val="24"/>
          <w:szCs w:val="24"/>
        </w:rPr>
        <w:t>1</w:t>
      </w:r>
      <w:r w:rsidRPr="00B53B6D">
        <w:rPr>
          <w:sz w:val="24"/>
          <w:szCs w:val="24"/>
        </w:rPr>
        <w:t>, 4.3 Договора;</w:t>
      </w:r>
    </w:p>
    <w:p w:rsidR="00082856" w:rsidRPr="00B53B6D" w:rsidRDefault="00082856" w:rsidP="00082856">
      <w:pPr>
        <w:suppressAutoHyphens/>
        <w:jc w:val="both"/>
        <w:rPr>
          <w:sz w:val="24"/>
          <w:szCs w:val="24"/>
        </w:rPr>
      </w:pPr>
      <w:r w:rsidRPr="00B53B6D">
        <w:rPr>
          <w:sz w:val="24"/>
          <w:szCs w:val="24"/>
        </w:rPr>
        <w:t>- невнесение арендной платы в течение одного квартала;</w:t>
      </w:r>
    </w:p>
    <w:p w:rsidR="00082856" w:rsidRPr="00B53B6D" w:rsidRDefault="00082856" w:rsidP="00082856">
      <w:pPr>
        <w:widowControl w:val="0"/>
        <w:autoSpaceDE w:val="0"/>
        <w:autoSpaceDN w:val="0"/>
        <w:adjustRightInd w:val="0"/>
        <w:jc w:val="both"/>
        <w:rPr>
          <w:sz w:val="24"/>
          <w:szCs w:val="24"/>
        </w:rPr>
      </w:pPr>
      <w:r w:rsidRPr="00B53B6D">
        <w:rPr>
          <w:sz w:val="24"/>
          <w:szCs w:val="24"/>
        </w:rPr>
        <w:t>- использование земельного участка способами, ухудшающими его качественные характеристики и экологическую обстановку.</w:t>
      </w:r>
    </w:p>
    <w:p w:rsidR="00082856" w:rsidRPr="00B53B6D" w:rsidRDefault="00082856" w:rsidP="00082856">
      <w:pPr>
        <w:ind w:firstLine="720"/>
        <w:contextualSpacing/>
        <w:jc w:val="both"/>
        <w:rPr>
          <w:sz w:val="24"/>
          <w:szCs w:val="24"/>
        </w:rPr>
      </w:pPr>
      <w:r w:rsidRPr="00B53B6D">
        <w:rPr>
          <w:sz w:val="24"/>
          <w:szCs w:val="24"/>
        </w:rPr>
        <w:t>3.2.5. Пересматривать в одностороннем порядке размер арендной платы в случаях:</w:t>
      </w:r>
    </w:p>
    <w:p w:rsidR="00082856" w:rsidRPr="00B53B6D" w:rsidRDefault="00082856" w:rsidP="00082856">
      <w:pPr>
        <w:contextualSpacing/>
        <w:jc w:val="both"/>
        <w:rPr>
          <w:sz w:val="24"/>
          <w:szCs w:val="24"/>
        </w:rPr>
      </w:pPr>
      <w:r w:rsidRPr="00B53B6D">
        <w:rPr>
          <w:sz w:val="24"/>
          <w:szCs w:val="24"/>
        </w:rPr>
        <w:t>- изменения законодательства Российской Федерации и Краснодарского края, регулирующие соответствующие правоотношения;</w:t>
      </w:r>
    </w:p>
    <w:p w:rsidR="00082856" w:rsidRPr="00B53B6D" w:rsidRDefault="00082856" w:rsidP="00082856">
      <w:pPr>
        <w:contextualSpacing/>
        <w:jc w:val="both"/>
        <w:rPr>
          <w:sz w:val="24"/>
          <w:szCs w:val="24"/>
        </w:rPr>
      </w:pPr>
      <w:r w:rsidRPr="00B53B6D">
        <w:rPr>
          <w:sz w:val="24"/>
          <w:szCs w:val="24"/>
        </w:rPr>
        <w:t>- в случаях, предусмотренных условиями договора;</w:t>
      </w:r>
    </w:p>
    <w:p w:rsidR="00082856" w:rsidRPr="00B53B6D" w:rsidRDefault="00082856" w:rsidP="00082856">
      <w:pPr>
        <w:contextualSpacing/>
        <w:jc w:val="both"/>
        <w:rPr>
          <w:sz w:val="24"/>
          <w:szCs w:val="24"/>
        </w:rPr>
      </w:pPr>
      <w:r w:rsidRPr="00B53B6D">
        <w:rPr>
          <w:sz w:val="24"/>
          <w:szCs w:val="24"/>
        </w:rPr>
        <w:t>- в иных случаях, предусмотренных законодательством.</w:t>
      </w:r>
    </w:p>
    <w:p w:rsidR="00082856" w:rsidRPr="00B53B6D" w:rsidRDefault="00082856" w:rsidP="00082856">
      <w:pPr>
        <w:ind w:firstLine="720"/>
        <w:contextualSpacing/>
        <w:jc w:val="both"/>
        <w:rPr>
          <w:sz w:val="24"/>
          <w:szCs w:val="24"/>
        </w:rPr>
      </w:pPr>
      <w:r w:rsidRPr="00B53B6D">
        <w:rPr>
          <w:sz w:val="24"/>
          <w:szCs w:val="24"/>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ПРАВА И ОБЯЗАННОСТИ АРЕНДАТОРА</w:t>
      </w:r>
    </w:p>
    <w:p w:rsidR="00082856" w:rsidRPr="00B53B6D" w:rsidRDefault="00082856" w:rsidP="00082856">
      <w:pPr>
        <w:suppressAutoHyphens/>
        <w:ind w:firstLine="720"/>
        <w:jc w:val="both"/>
        <w:rPr>
          <w:bCs/>
          <w:iCs/>
          <w:sz w:val="24"/>
          <w:szCs w:val="24"/>
        </w:rPr>
      </w:pPr>
      <w:r w:rsidRPr="00B53B6D">
        <w:rPr>
          <w:bCs/>
          <w:sz w:val="24"/>
          <w:szCs w:val="24"/>
        </w:rPr>
        <w:t xml:space="preserve">4.1. </w:t>
      </w:r>
      <w:r w:rsidRPr="00B53B6D">
        <w:rPr>
          <w:bCs/>
          <w:iCs/>
          <w:sz w:val="24"/>
          <w:szCs w:val="24"/>
        </w:rPr>
        <w:t>Арендатор обязан:</w:t>
      </w:r>
    </w:p>
    <w:p w:rsidR="00082856" w:rsidRPr="00B53B6D" w:rsidRDefault="00082856" w:rsidP="00082856">
      <w:pPr>
        <w:suppressAutoHyphens/>
        <w:ind w:firstLine="720"/>
        <w:jc w:val="both"/>
        <w:rPr>
          <w:sz w:val="24"/>
          <w:szCs w:val="24"/>
        </w:rPr>
      </w:pPr>
      <w:r w:rsidRPr="00B53B6D">
        <w:rPr>
          <w:bCs/>
          <w:sz w:val="24"/>
          <w:szCs w:val="24"/>
        </w:rPr>
        <w:t xml:space="preserve">4.1.1. </w:t>
      </w:r>
      <w:r w:rsidRPr="00B53B6D">
        <w:rPr>
          <w:sz w:val="24"/>
          <w:szCs w:val="24"/>
        </w:rPr>
        <w:t>В полном объеме выполнять все условия Договора.</w:t>
      </w:r>
    </w:p>
    <w:p w:rsidR="00082856" w:rsidRPr="00B53B6D" w:rsidRDefault="00082856" w:rsidP="00082856">
      <w:pPr>
        <w:suppressAutoHyphens/>
        <w:ind w:firstLine="720"/>
        <w:jc w:val="both"/>
        <w:rPr>
          <w:bCs/>
          <w:sz w:val="24"/>
          <w:szCs w:val="24"/>
        </w:rPr>
      </w:pPr>
      <w:r w:rsidRPr="00B53B6D">
        <w:rPr>
          <w:bCs/>
          <w:sz w:val="24"/>
          <w:szCs w:val="24"/>
        </w:rPr>
        <w:t>4.1.2</w:t>
      </w:r>
      <w:r w:rsidRPr="00B53B6D">
        <w:rPr>
          <w:sz w:val="24"/>
          <w:szCs w:val="24"/>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B53B6D">
        <w:rPr>
          <w:bCs/>
          <w:sz w:val="24"/>
          <w:szCs w:val="24"/>
        </w:rPr>
        <w:t>Арендодателем.</w:t>
      </w:r>
    </w:p>
    <w:p w:rsidR="00082856" w:rsidRPr="00B53B6D" w:rsidRDefault="00082856" w:rsidP="00082856">
      <w:pPr>
        <w:suppressAutoHyphens/>
        <w:ind w:firstLine="720"/>
        <w:jc w:val="both"/>
        <w:rPr>
          <w:sz w:val="24"/>
          <w:szCs w:val="24"/>
        </w:rPr>
      </w:pPr>
      <w:r w:rsidRPr="00B53B6D">
        <w:rPr>
          <w:bCs/>
          <w:sz w:val="24"/>
          <w:szCs w:val="24"/>
        </w:rPr>
        <w:t>4.1.3.</w:t>
      </w:r>
      <w:r w:rsidRPr="00B53B6D">
        <w:rPr>
          <w:sz w:val="24"/>
          <w:szCs w:val="24"/>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w:t>
      </w:r>
      <w:r>
        <w:rPr>
          <w:sz w:val="24"/>
          <w:szCs w:val="24"/>
        </w:rPr>
        <w:t>4</w:t>
      </w:r>
      <w:r w:rsidRPr="00B53B6D">
        <w:rPr>
          <w:sz w:val="24"/>
          <w:szCs w:val="24"/>
        </w:rPr>
        <w:t xml:space="preserve">  настоящего  </w:t>
      </w:r>
      <w:r w:rsidRPr="00B53B6D">
        <w:rPr>
          <w:bCs/>
          <w:sz w:val="24"/>
          <w:szCs w:val="24"/>
        </w:rPr>
        <w:t>Договора</w:t>
      </w:r>
      <w:r w:rsidRPr="00B53B6D">
        <w:rPr>
          <w:sz w:val="24"/>
          <w:szCs w:val="24"/>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w:t>
      </w:r>
      <w:r>
        <w:rPr>
          <w:sz w:val="24"/>
          <w:szCs w:val="24"/>
        </w:rPr>
        <w:t>, в случаях, указанных в п.3.1.2</w:t>
      </w:r>
      <w:r w:rsidRPr="00B53B6D">
        <w:rPr>
          <w:sz w:val="24"/>
          <w:szCs w:val="24"/>
        </w:rPr>
        <w:t xml:space="preserve"> Договора.</w:t>
      </w:r>
    </w:p>
    <w:p w:rsidR="00082856" w:rsidRPr="00B53B6D" w:rsidRDefault="00082856" w:rsidP="00082856">
      <w:pPr>
        <w:suppressAutoHyphens/>
        <w:ind w:firstLine="720"/>
        <w:jc w:val="both"/>
        <w:rPr>
          <w:sz w:val="24"/>
          <w:szCs w:val="24"/>
        </w:rPr>
      </w:pPr>
      <w:r w:rsidRPr="00B53B6D">
        <w:rPr>
          <w:sz w:val="24"/>
          <w:szCs w:val="24"/>
        </w:rPr>
        <w:lastRenderedPageBreak/>
        <w:t>4.1.4</w:t>
      </w:r>
      <w:r w:rsidRPr="00AE58C8">
        <w:rPr>
          <w:sz w:val="24"/>
          <w:szCs w:val="24"/>
        </w:rPr>
        <w:t>. Во второй и последующие годы представить</w:t>
      </w:r>
      <w:r w:rsidRPr="00B53B6D">
        <w:rPr>
          <w:sz w:val="24"/>
          <w:szCs w:val="24"/>
        </w:rPr>
        <w:t xml:space="preserve">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082856" w:rsidRPr="00B53B6D" w:rsidRDefault="00082856" w:rsidP="00082856">
      <w:pPr>
        <w:suppressAutoHyphens/>
        <w:spacing w:line="216" w:lineRule="auto"/>
        <w:ind w:firstLine="720"/>
        <w:jc w:val="both"/>
        <w:rPr>
          <w:sz w:val="24"/>
          <w:szCs w:val="24"/>
        </w:rPr>
      </w:pPr>
      <w:r w:rsidRPr="00B53B6D">
        <w:rPr>
          <w:sz w:val="24"/>
          <w:szCs w:val="24"/>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082856" w:rsidRPr="00B53B6D" w:rsidRDefault="00082856" w:rsidP="00082856">
      <w:pPr>
        <w:suppressAutoHyphens/>
        <w:ind w:firstLine="720"/>
        <w:jc w:val="both"/>
        <w:rPr>
          <w:sz w:val="24"/>
          <w:szCs w:val="24"/>
        </w:rPr>
      </w:pPr>
      <w:r w:rsidRPr="00B53B6D">
        <w:rPr>
          <w:bCs/>
          <w:sz w:val="24"/>
          <w:szCs w:val="24"/>
        </w:rPr>
        <w:t>4.1.6.</w:t>
      </w:r>
      <w:r w:rsidRPr="00B53B6D">
        <w:rPr>
          <w:sz w:val="24"/>
          <w:szCs w:val="24"/>
        </w:rPr>
        <w:t xml:space="preserve"> Использовать земельный участок в соответствии с целевым назначением и разрешенным использованием, указанным в п. 1.1 Договора. </w:t>
      </w:r>
    </w:p>
    <w:p w:rsidR="00082856" w:rsidRPr="00B53B6D" w:rsidRDefault="00082856" w:rsidP="00082856">
      <w:pPr>
        <w:tabs>
          <w:tab w:val="left" w:pos="0"/>
        </w:tabs>
        <w:suppressAutoHyphens/>
        <w:jc w:val="both"/>
        <w:rPr>
          <w:sz w:val="24"/>
          <w:szCs w:val="24"/>
        </w:rPr>
      </w:pPr>
      <w:r>
        <w:rPr>
          <w:bCs/>
          <w:sz w:val="24"/>
          <w:szCs w:val="24"/>
        </w:rPr>
        <w:tab/>
      </w:r>
      <w:r w:rsidRPr="00B53B6D">
        <w:rPr>
          <w:bCs/>
          <w:sz w:val="24"/>
          <w:szCs w:val="24"/>
        </w:rPr>
        <w:t>4.1.7</w:t>
      </w:r>
      <w:r w:rsidRPr="00B53B6D">
        <w:rPr>
          <w:sz w:val="24"/>
          <w:szCs w:val="24"/>
        </w:rPr>
        <w:t>. Содержать в должном санитарном порядке и чистоте арендуемый земельный участок и  прилегающую  к  нему территорию.</w:t>
      </w:r>
    </w:p>
    <w:p w:rsidR="00082856" w:rsidRPr="00B53B6D" w:rsidRDefault="00082856" w:rsidP="00082856">
      <w:pPr>
        <w:suppressAutoHyphens/>
        <w:ind w:firstLine="720"/>
        <w:jc w:val="both"/>
        <w:rPr>
          <w:sz w:val="24"/>
          <w:szCs w:val="24"/>
        </w:rPr>
      </w:pPr>
      <w:r w:rsidRPr="00B53B6D">
        <w:rPr>
          <w:bCs/>
          <w:sz w:val="24"/>
          <w:szCs w:val="24"/>
        </w:rPr>
        <w:t>4.1.8.</w:t>
      </w:r>
      <w:r w:rsidRPr="00B53B6D">
        <w:rPr>
          <w:sz w:val="24"/>
          <w:szCs w:val="24"/>
        </w:rPr>
        <w:t> При использовании земельного участка не наносить ущерба окружающей  среде.</w:t>
      </w:r>
    </w:p>
    <w:p w:rsidR="00082856" w:rsidRDefault="00082856" w:rsidP="00082856">
      <w:pPr>
        <w:suppressAutoHyphens/>
        <w:ind w:firstLine="720"/>
        <w:jc w:val="both"/>
        <w:rPr>
          <w:sz w:val="24"/>
          <w:szCs w:val="24"/>
        </w:rPr>
      </w:pPr>
      <w:r w:rsidRPr="00B53B6D">
        <w:rPr>
          <w:bCs/>
          <w:sz w:val="24"/>
          <w:szCs w:val="24"/>
        </w:rPr>
        <w:t>4.1.9.</w:t>
      </w:r>
      <w:r w:rsidRPr="00B53B6D">
        <w:rPr>
          <w:sz w:val="24"/>
          <w:szCs w:val="24"/>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B53B6D">
        <w:rPr>
          <w:bCs/>
          <w:sz w:val="24"/>
          <w:szCs w:val="24"/>
        </w:rPr>
        <w:t>Арендодателя</w:t>
      </w:r>
      <w:r w:rsidRPr="00B53B6D">
        <w:rPr>
          <w:sz w:val="24"/>
          <w:szCs w:val="24"/>
        </w:rPr>
        <w:t>, если такое было необходимо, по его первому письменному требованию (предписанию).</w:t>
      </w:r>
    </w:p>
    <w:p w:rsidR="00082856" w:rsidRPr="00B53B6D" w:rsidRDefault="00082856" w:rsidP="00082856">
      <w:pPr>
        <w:suppressAutoHyphens/>
        <w:ind w:firstLine="720"/>
        <w:jc w:val="both"/>
        <w:rPr>
          <w:sz w:val="24"/>
          <w:szCs w:val="24"/>
        </w:rPr>
      </w:pPr>
      <w:r w:rsidRPr="00942AB7">
        <w:rPr>
          <w:sz w:val="24"/>
          <w:szCs w:val="24"/>
        </w:rPr>
        <w:t>4.1.10</w:t>
      </w:r>
      <w:r>
        <w:rPr>
          <w:sz w:val="24"/>
          <w:szCs w:val="24"/>
        </w:rPr>
        <w:t xml:space="preserve">. Беспрепятственно предоставлять допуск к части земельного участка по координатам: н1: х 511470.87, </w:t>
      </w:r>
      <w:r>
        <w:rPr>
          <w:sz w:val="24"/>
          <w:szCs w:val="24"/>
          <w:lang w:val="en-US"/>
        </w:rPr>
        <w:t>y</w:t>
      </w:r>
      <w:r w:rsidRPr="00762DE9">
        <w:rPr>
          <w:sz w:val="24"/>
          <w:szCs w:val="24"/>
        </w:rPr>
        <w:t xml:space="preserve"> 125</w:t>
      </w:r>
      <w:r>
        <w:rPr>
          <w:sz w:val="24"/>
          <w:szCs w:val="24"/>
        </w:rPr>
        <w:t xml:space="preserve">1091.02;  н2: х 511404.08, у 1251198.69; н3: х 511396.42,  у 1251190.16; н4: х 511463.19, </w:t>
      </w:r>
      <w:r>
        <w:rPr>
          <w:sz w:val="24"/>
          <w:szCs w:val="24"/>
          <w:lang w:val="en-US"/>
        </w:rPr>
        <w:t>y</w:t>
      </w:r>
      <w:r>
        <w:rPr>
          <w:sz w:val="24"/>
          <w:szCs w:val="24"/>
        </w:rPr>
        <w:t xml:space="preserve"> 1251082.48; н1: 511470.87, 1251091.02, для обслуживания городского канализационного коллектора.</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1</w:t>
      </w:r>
      <w:r w:rsidRPr="00B53B6D">
        <w:rPr>
          <w:bCs/>
          <w:sz w:val="24"/>
          <w:szCs w:val="24"/>
        </w:rPr>
        <w:t>.</w:t>
      </w:r>
      <w:r w:rsidRPr="00B53B6D">
        <w:rPr>
          <w:sz w:val="24"/>
          <w:szCs w:val="24"/>
        </w:rPr>
        <w:t xml:space="preserve"> Возместить </w:t>
      </w:r>
      <w:r w:rsidRPr="00B53B6D">
        <w:rPr>
          <w:bCs/>
          <w:sz w:val="24"/>
          <w:szCs w:val="24"/>
        </w:rPr>
        <w:t>Арендодателю</w:t>
      </w:r>
      <w:r w:rsidRPr="00B53B6D">
        <w:rPr>
          <w:sz w:val="24"/>
          <w:szCs w:val="24"/>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2</w:t>
      </w:r>
      <w:r w:rsidRPr="00B53B6D">
        <w:rPr>
          <w:bCs/>
          <w:sz w:val="24"/>
          <w:szCs w:val="24"/>
        </w:rPr>
        <w:t>.</w:t>
      </w:r>
      <w:r w:rsidRPr="00B53B6D">
        <w:rPr>
          <w:sz w:val="24"/>
          <w:szCs w:val="24"/>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3</w:t>
      </w:r>
      <w:r w:rsidRPr="00B53B6D">
        <w:rPr>
          <w:bCs/>
          <w:sz w:val="24"/>
          <w:szCs w:val="24"/>
        </w:rPr>
        <w:t>. Не допускать с</w:t>
      </w:r>
      <w:r w:rsidRPr="00B53B6D">
        <w:rPr>
          <w:sz w:val="24"/>
          <w:szCs w:val="24"/>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82856" w:rsidRPr="00B53B6D" w:rsidRDefault="00082856" w:rsidP="00082856">
      <w:pPr>
        <w:suppressAutoHyphens/>
        <w:ind w:firstLine="720"/>
        <w:jc w:val="both"/>
        <w:rPr>
          <w:sz w:val="24"/>
          <w:szCs w:val="24"/>
        </w:rPr>
      </w:pPr>
      <w:r w:rsidRPr="00B53B6D">
        <w:rPr>
          <w:sz w:val="24"/>
          <w:szCs w:val="24"/>
        </w:rPr>
        <w:t>4.1.1</w:t>
      </w:r>
      <w:r>
        <w:rPr>
          <w:sz w:val="24"/>
          <w:szCs w:val="24"/>
        </w:rPr>
        <w:t>4</w:t>
      </w:r>
      <w:r w:rsidRPr="00B53B6D">
        <w:rPr>
          <w:sz w:val="24"/>
          <w:szCs w:val="24"/>
        </w:rPr>
        <w:t xml:space="preserve">. До начала строительных работ получить соответствующие разрешения на строительство. </w:t>
      </w:r>
    </w:p>
    <w:p w:rsidR="00082856" w:rsidRPr="00B53B6D" w:rsidRDefault="00082856" w:rsidP="00082856">
      <w:pPr>
        <w:suppressAutoHyphens/>
        <w:ind w:firstLine="720"/>
        <w:jc w:val="both"/>
        <w:rPr>
          <w:bCs/>
          <w:sz w:val="24"/>
          <w:szCs w:val="24"/>
        </w:rPr>
      </w:pPr>
      <w:r w:rsidRPr="00B53B6D">
        <w:rPr>
          <w:bCs/>
          <w:sz w:val="24"/>
          <w:szCs w:val="24"/>
        </w:rPr>
        <w:t>4.1.1</w:t>
      </w:r>
      <w:r>
        <w:rPr>
          <w:bCs/>
          <w:sz w:val="24"/>
          <w:szCs w:val="24"/>
        </w:rPr>
        <w:t>5</w:t>
      </w:r>
      <w:r w:rsidRPr="00B53B6D">
        <w:rPr>
          <w:bCs/>
          <w:sz w:val="24"/>
          <w:szCs w:val="24"/>
        </w:rPr>
        <w:t xml:space="preserve">. </w:t>
      </w:r>
      <w:r w:rsidRPr="00B53B6D">
        <w:rPr>
          <w:sz w:val="24"/>
          <w:szCs w:val="24"/>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6</w:t>
      </w:r>
      <w:r w:rsidRPr="00B53B6D">
        <w:rPr>
          <w:bCs/>
          <w:sz w:val="24"/>
          <w:szCs w:val="24"/>
        </w:rPr>
        <w:t>. </w:t>
      </w:r>
      <w:r w:rsidRPr="00B53B6D">
        <w:rPr>
          <w:sz w:val="24"/>
          <w:szCs w:val="24"/>
        </w:rPr>
        <w:t>Не нарушать прав и законных интересов землепользователей смежных земельных участков и иных лиц.</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7</w:t>
      </w:r>
      <w:r w:rsidRPr="00B53B6D">
        <w:rPr>
          <w:bCs/>
          <w:sz w:val="24"/>
          <w:szCs w:val="24"/>
        </w:rPr>
        <w:t xml:space="preserve">. </w:t>
      </w:r>
      <w:r w:rsidRPr="00B53B6D">
        <w:rPr>
          <w:sz w:val="24"/>
          <w:szCs w:val="24"/>
        </w:rPr>
        <w:t xml:space="preserve">Беспрепятственно допускать на земельный участок </w:t>
      </w:r>
      <w:r w:rsidRPr="00B53B6D">
        <w:rPr>
          <w:bCs/>
          <w:sz w:val="24"/>
          <w:szCs w:val="24"/>
        </w:rPr>
        <w:t>Арендодателя</w:t>
      </w:r>
      <w:r w:rsidRPr="00B53B6D">
        <w:rPr>
          <w:sz w:val="24"/>
          <w:szCs w:val="24"/>
        </w:rPr>
        <w:t xml:space="preserve"> и органы  контроля, с целью его осмотра на предмет соблюдения условий Договора.</w:t>
      </w:r>
    </w:p>
    <w:p w:rsidR="00082856" w:rsidRPr="00B53B6D" w:rsidRDefault="00082856" w:rsidP="00082856">
      <w:pPr>
        <w:suppressAutoHyphens/>
        <w:ind w:firstLine="720"/>
        <w:jc w:val="both"/>
        <w:rPr>
          <w:sz w:val="24"/>
          <w:szCs w:val="24"/>
        </w:rPr>
      </w:pPr>
      <w:r>
        <w:rPr>
          <w:sz w:val="24"/>
          <w:szCs w:val="24"/>
        </w:rPr>
        <w:t>4.1.18</w:t>
      </w:r>
      <w:r w:rsidRPr="00B53B6D">
        <w:rPr>
          <w:sz w:val="24"/>
          <w:szCs w:val="24"/>
        </w:rPr>
        <w:t>.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sidRPr="00D01D0C">
        <w:rPr>
          <w:sz w:val="24"/>
          <w:szCs w:val="24"/>
        </w:rPr>
        <w:t>.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082856" w:rsidRDefault="00082856" w:rsidP="00082856">
      <w:pPr>
        <w:suppressAutoHyphens/>
        <w:ind w:firstLine="720"/>
        <w:jc w:val="both"/>
      </w:pPr>
      <w:r w:rsidRPr="00B53B6D">
        <w:rPr>
          <w:sz w:val="24"/>
          <w:szCs w:val="24"/>
        </w:rPr>
        <w:t>4.1.1</w:t>
      </w:r>
      <w:r>
        <w:rPr>
          <w:sz w:val="24"/>
          <w:szCs w:val="24"/>
        </w:rPr>
        <w:t>9</w:t>
      </w:r>
      <w:r w:rsidRPr="00B53B6D">
        <w:rPr>
          <w:sz w:val="24"/>
          <w:szCs w:val="24"/>
        </w:rPr>
        <w:t>. </w:t>
      </w:r>
      <w:r w:rsidRPr="00805662">
        <w:rPr>
          <w:sz w:val="24"/>
          <w:szCs w:val="24"/>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w:t>
      </w:r>
      <w:r w:rsidRPr="00805662">
        <w:rPr>
          <w:sz w:val="24"/>
          <w:szCs w:val="24"/>
        </w:rPr>
        <w:lastRenderedPageBreak/>
        <w:t>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082856" w:rsidRPr="00B53B6D" w:rsidRDefault="00082856" w:rsidP="00082856">
      <w:pPr>
        <w:suppressAutoHyphens/>
        <w:ind w:firstLine="720"/>
        <w:jc w:val="both"/>
        <w:rPr>
          <w:sz w:val="24"/>
          <w:szCs w:val="24"/>
        </w:rPr>
      </w:pPr>
      <w:r w:rsidRPr="00B53B6D">
        <w:rPr>
          <w:sz w:val="24"/>
          <w:szCs w:val="24"/>
        </w:rPr>
        <w:t>4.1.</w:t>
      </w:r>
      <w:r>
        <w:rPr>
          <w:sz w:val="24"/>
          <w:szCs w:val="24"/>
        </w:rPr>
        <w:t>20</w:t>
      </w:r>
      <w:r w:rsidRPr="00B53B6D">
        <w:rPr>
          <w:sz w:val="24"/>
          <w:szCs w:val="24"/>
        </w:rPr>
        <w:t>.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082856" w:rsidRPr="00B53B6D" w:rsidRDefault="00082856" w:rsidP="00082856">
      <w:pPr>
        <w:suppressAutoHyphens/>
        <w:ind w:firstLine="720"/>
        <w:jc w:val="both"/>
        <w:rPr>
          <w:sz w:val="24"/>
          <w:szCs w:val="24"/>
        </w:rPr>
      </w:pPr>
      <w:r w:rsidRPr="00B53B6D">
        <w:rPr>
          <w:sz w:val="24"/>
          <w:szCs w:val="24"/>
        </w:rPr>
        <w:t>4.1.</w:t>
      </w:r>
      <w:r>
        <w:rPr>
          <w:sz w:val="24"/>
          <w:szCs w:val="24"/>
        </w:rPr>
        <w:t>21</w:t>
      </w:r>
      <w:r w:rsidRPr="00B53B6D">
        <w:rPr>
          <w:sz w:val="24"/>
          <w:szCs w:val="24"/>
        </w:rPr>
        <w:t xml:space="preserve">. Направить </w:t>
      </w:r>
      <w:r w:rsidRPr="007601B9">
        <w:rPr>
          <w:sz w:val="24"/>
          <w:szCs w:val="24"/>
        </w:rPr>
        <w:t>не менее чем за 90 календарных дней</w:t>
      </w:r>
      <w:r w:rsidRPr="00B53B6D">
        <w:rPr>
          <w:sz w:val="24"/>
          <w:szCs w:val="24"/>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082856" w:rsidRPr="00B53B6D" w:rsidRDefault="00082856" w:rsidP="00082856">
      <w:pPr>
        <w:suppressAutoHyphens/>
        <w:ind w:firstLine="720"/>
        <w:jc w:val="both"/>
        <w:rPr>
          <w:sz w:val="24"/>
          <w:szCs w:val="24"/>
        </w:rPr>
      </w:pPr>
      <w:r w:rsidRPr="00B53B6D">
        <w:rPr>
          <w:sz w:val="24"/>
          <w:szCs w:val="24"/>
        </w:rPr>
        <w:t>4.1.2</w:t>
      </w:r>
      <w:r>
        <w:rPr>
          <w:sz w:val="24"/>
          <w:szCs w:val="24"/>
        </w:rPr>
        <w:t>2</w:t>
      </w:r>
      <w:r w:rsidRPr="00B53B6D">
        <w:rPr>
          <w:sz w:val="24"/>
          <w:szCs w:val="24"/>
        </w:rPr>
        <w:t>.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082856" w:rsidRPr="00B53B6D" w:rsidRDefault="00082856" w:rsidP="00082856">
      <w:pPr>
        <w:suppressAutoHyphens/>
        <w:ind w:firstLine="720"/>
        <w:jc w:val="both"/>
        <w:rPr>
          <w:sz w:val="24"/>
          <w:szCs w:val="24"/>
        </w:rPr>
      </w:pPr>
      <w:r w:rsidRPr="00B53B6D">
        <w:rPr>
          <w:sz w:val="24"/>
          <w:szCs w:val="24"/>
        </w:rPr>
        <w:t>4.1.2</w:t>
      </w:r>
      <w:r>
        <w:rPr>
          <w:sz w:val="24"/>
          <w:szCs w:val="24"/>
        </w:rPr>
        <w:t>3</w:t>
      </w:r>
      <w:r w:rsidRPr="00B53B6D">
        <w:rPr>
          <w:sz w:val="24"/>
          <w:szCs w:val="24"/>
        </w:rPr>
        <w:t>. Оплатить за свой счет расходы, связанные с заключением, регистрацией Договора и внесением в него изменений и дополнений.</w:t>
      </w:r>
    </w:p>
    <w:p w:rsidR="00082856" w:rsidRPr="00B53B6D" w:rsidRDefault="00082856" w:rsidP="00082856">
      <w:pPr>
        <w:suppressAutoHyphens/>
        <w:ind w:firstLine="720"/>
        <w:jc w:val="both"/>
        <w:rPr>
          <w:sz w:val="24"/>
          <w:szCs w:val="24"/>
        </w:rPr>
      </w:pPr>
      <w:r w:rsidRPr="00B53B6D">
        <w:rPr>
          <w:sz w:val="24"/>
          <w:szCs w:val="24"/>
        </w:rPr>
        <w:t>4.1.2</w:t>
      </w:r>
      <w:r>
        <w:rPr>
          <w:sz w:val="24"/>
          <w:szCs w:val="24"/>
        </w:rPr>
        <w:t>4</w:t>
      </w:r>
      <w:r w:rsidRPr="00B53B6D">
        <w:rPr>
          <w:sz w:val="24"/>
          <w:szCs w:val="24"/>
        </w:rPr>
        <w:t>. Арендатор несет другие обязательства, установленные  законодательством Российской Федерации.</w:t>
      </w:r>
    </w:p>
    <w:p w:rsidR="00082856" w:rsidRPr="00B53B6D" w:rsidRDefault="00082856" w:rsidP="00082856">
      <w:pPr>
        <w:suppressAutoHyphens/>
        <w:ind w:firstLine="720"/>
        <w:jc w:val="both"/>
        <w:rPr>
          <w:sz w:val="24"/>
          <w:szCs w:val="24"/>
        </w:rPr>
      </w:pPr>
      <w:r w:rsidRPr="00B53B6D">
        <w:rPr>
          <w:sz w:val="24"/>
          <w:szCs w:val="24"/>
        </w:rPr>
        <w:t>4.2. Арендатор имеет право:</w:t>
      </w:r>
    </w:p>
    <w:p w:rsidR="00082856" w:rsidRPr="00B53B6D" w:rsidRDefault="00082856" w:rsidP="00082856">
      <w:pPr>
        <w:suppressAutoHyphens/>
        <w:ind w:firstLine="720"/>
        <w:jc w:val="both"/>
        <w:rPr>
          <w:sz w:val="24"/>
          <w:szCs w:val="24"/>
        </w:rPr>
      </w:pPr>
      <w:r w:rsidRPr="00B53B6D">
        <w:rPr>
          <w:sz w:val="24"/>
          <w:szCs w:val="24"/>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082856" w:rsidRPr="00B53B6D" w:rsidRDefault="00082856" w:rsidP="00082856">
      <w:pPr>
        <w:suppressAutoHyphens/>
        <w:ind w:firstLine="720"/>
        <w:jc w:val="both"/>
        <w:rPr>
          <w:sz w:val="24"/>
          <w:szCs w:val="24"/>
        </w:rPr>
      </w:pPr>
      <w:r w:rsidRPr="00B53B6D">
        <w:rPr>
          <w:sz w:val="24"/>
          <w:szCs w:val="24"/>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082856" w:rsidRPr="00B53B6D" w:rsidRDefault="00082856" w:rsidP="00082856">
      <w:pPr>
        <w:suppressAutoHyphens/>
        <w:ind w:firstLine="720"/>
        <w:jc w:val="both"/>
        <w:rPr>
          <w:sz w:val="24"/>
          <w:szCs w:val="24"/>
        </w:rPr>
      </w:pPr>
      <w:r w:rsidRPr="00B53B6D">
        <w:rPr>
          <w:sz w:val="24"/>
          <w:szCs w:val="24"/>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082856" w:rsidRPr="00B53B6D" w:rsidRDefault="00082856" w:rsidP="00082856">
      <w:pPr>
        <w:suppressAutoHyphens/>
        <w:ind w:firstLine="720"/>
        <w:jc w:val="both"/>
        <w:rPr>
          <w:sz w:val="24"/>
          <w:szCs w:val="24"/>
        </w:rPr>
      </w:pPr>
      <w:r w:rsidRPr="00B53B6D">
        <w:rPr>
          <w:sz w:val="24"/>
          <w:szCs w:val="24"/>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082856" w:rsidRPr="00B53B6D" w:rsidRDefault="00082856" w:rsidP="00082856">
      <w:pPr>
        <w:suppressAutoHyphens/>
        <w:ind w:firstLine="720"/>
        <w:jc w:val="both"/>
        <w:rPr>
          <w:sz w:val="24"/>
          <w:szCs w:val="24"/>
        </w:rPr>
      </w:pPr>
      <w:r w:rsidRPr="00B53B6D">
        <w:rPr>
          <w:sz w:val="24"/>
          <w:szCs w:val="24"/>
        </w:rPr>
        <w:t>4.2.5. Требовать досрочного расторжения Договора в случаях, когда:</w:t>
      </w:r>
    </w:p>
    <w:p w:rsidR="00082856" w:rsidRPr="00B53B6D" w:rsidRDefault="00082856" w:rsidP="00082856">
      <w:pPr>
        <w:suppressAutoHyphens/>
        <w:jc w:val="both"/>
        <w:rPr>
          <w:sz w:val="24"/>
          <w:szCs w:val="24"/>
        </w:rPr>
      </w:pPr>
      <w:r w:rsidRPr="00B53B6D">
        <w:rPr>
          <w:sz w:val="24"/>
          <w:szCs w:val="24"/>
        </w:rPr>
        <w:t xml:space="preserve">- Арендодатель создает препятствия в использовании земельного участка; </w:t>
      </w:r>
    </w:p>
    <w:p w:rsidR="00082856" w:rsidRPr="00B53B6D" w:rsidRDefault="00082856" w:rsidP="00082856">
      <w:pPr>
        <w:suppressAutoHyphens/>
        <w:jc w:val="both"/>
        <w:rPr>
          <w:sz w:val="24"/>
          <w:szCs w:val="24"/>
        </w:rPr>
      </w:pPr>
      <w:r w:rsidRPr="00B53B6D">
        <w:rPr>
          <w:sz w:val="24"/>
          <w:szCs w:val="24"/>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082856" w:rsidRPr="00B53B6D" w:rsidRDefault="00082856" w:rsidP="00082856">
      <w:pPr>
        <w:suppressAutoHyphens/>
        <w:jc w:val="both"/>
        <w:rPr>
          <w:sz w:val="24"/>
          <w:szCs w:val="24"/>
        </w:rPr>
      </w:pPr>
      <w:r w:rsidRPr="00B53B6D">
        <w:rPr>
          <w:sz w:val="24"/>
          <w:szCs w:val="24"/>
        </w:rPr>
        <w:t>- земельный участок в силу обстоятельств, за которые Арендатор не отвечает, окажется в состоянии, не пригодном  для  использования.</w:t>
      </w:r>
    </w:p>
    <w:p w:rsidR="00082856" w:rsidRPr="00B53B6D" w:rsidRDefault="00082856" w:rsidP="00082856">
      <w:pPr>
        <w:suppressAutoHyphens/>
        <w:ind w:firstLine="720"/>
        <w:jc w:val="both"/>
        <w:rPr>
          <w:sz w:val="24"/>
          <w:szCs w:val="24"/>
        </w:rPr>
      </w:pPr>
      <w:r w:rsidRPr="00B53B6D">
        <w:rPr>
          <w:sz w:val="24"/>
          <w:szCs w:val="24"/>
        </w:rPr>
        <w:t>4.3. Арендатор не вправе:</w:t>
      </w:r>
    </w:p>
    <w:p w:rsidR="00082856" w:rsidRPr="00B53B6D" w:rsidRDefault="00082856" w:rsidP="00082856">
      <w:pPr>
        <w:suppressAutoHyphens/>
        <w:ind w:firstLine="720"/>
        <w:jc w:val="both"/>
        <w:rPr>
          <w:sz w:val="24"/>
          <w:szCs w:val="24"/>
        </w:rPr>
      </w:pPr>
      <w:r w:rsidRPr="00B53B6D">
        <w:rPr>
          <w:sz w:val="24"/>
          <w:szCs w:val="24"/>
        </w:rPr>
        <w:t>4.3.1. Передать арендованный земельный участок в субаренду в пределах срока договора аренды без письменного согласия  Арендодателя.</w:t>
      </w:r>
    </w:p>
    <w:p w:rsidR="00082856" w:rsidRPr="00B53B6D" w:rsidRDefault="00082856" w:rsidP="00082856">
      <w:pPr>
        <w:ind w:firstLine="720"/>
        <w:jc w:val="both"/>
        <w:rPr>
          <w:sz w:val="24"/>
          <w:szCs w:val="24"/>
        </w:rPr>
      </w:pPr>
      <w:r w:rsidRPr="00B53B6D">
        <w:rPr>
          <w:sz w:val="24"/>
          <w:szCs w:val="24"/>
        </w:rPr>
        <w:t>4.3.2. П</w:t>
      </w:r>
      <w:r w:rsidRPr="00B53B6D">
        <w:rPr>
          <w:rStyle w:val="blk"/>
          <w:sz w:val="24"/>
          <w:szCs w:val="24"/>
        </w:rPr>
        <w:t>ередавать права и осуществлять перевод долга по обязательствам, возникшим и</w:t>
      </w:r>
      <w:r>
        <w:rPr>
          <w:rStyle w:val="blk"/>
          <w:sz w:val="24"/>
          <w:szCs w:val="24"/>
        </w:rPr>
        <w:t>з настоящего договора</w:t>
      </w:r>
      <w:r w:rsidRPr="00B53B6D">
        <w:rPr>
          <w:rStyle w:val="blk"/>
          <w:sz w:val="24"/>
          <w:szCs w:val="24"/>
        </w:rPr>
        <w:t xml:space="preserve"> (ст. 448 ГК РФ).</w:t>
      </w:r>
    </w:p>
    <w:p w:rsidR="00082856" w:rsidRPr="00B53B6D" w:rsidRDefault="00082856" w:rsidP="00082856">
      <w:pPr>
        <w:suppressAutoHyphens/>
        <w:ind w:firstLine="720"/>
        <w:jc w:val="both"/>
        <w:rPr>
          <w:sz w:val="24"/>
          <w:szCs w:val="24"/>
        </w:rPr>
      </w:pPr>
      <w:r w:rsidRPr="00B53B6D">
        <w:rPr>
          <w:sz w:val="24"/>
          <w:szCs w:val="24"/>
        </w:rPr>
        <w:t>4.3.3. Нарушать существующий водоток и менять поперечный профиль участка без разрешения соответствующих органов.</w:t>
      </w:r>
    </w:p>
    <w:p w:rsidR="00082856" w:rsidRPr="00B53B6D" w:rsidRDefault="00082856" w:rsidP="00082856">
      <w:pPr>
        <w:suppressAutoHyphens/>
        <w:ind w:firstLine="720"/>
        <w:jc w:val="both"/>
        <w:rPr>
          <w:sz w:val="24"/>
          <w:szCs w:val="24"/>
        </w:rPr>
      </w:pPr>
      <w:r w:rsidRPr="00B53B6D">
        <w:rPr>
          <w:sz w:val="24"/>
          <w:szCs w:val="24"/>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082856" w:rsidRDefault="00082856" w:rsidP="00082856">
      <w:pPr>
        <w:suppressAutoHyphens/>
        <w:ind w:firstLine="720"/>
        <w:jc w:val="both"/>
        <w:rPr>
          <w:sz w:val="24"/>
          <w:szCs w:val="24"/>
        </w:rPr>
      </w:pPr>
      <w:r w:rsidRPr="00B53B6D">
        <w:rPr>
          <w:sz w:val="24"/>
          <w:szCs w:val="24"/>
        </w:rPr>
        <w:t xml:space="preserve">4.3.5. Использовать возведенные строения, строения, сооружения до приемки их в эксплуатацию в установленном порядке. </w:t>
      </w:r>
    </w:p>
    <w:p w:rsidR="00082856" w:rsidRPr="00B53B6D" w:rsidRDefault="00082856" w:rsidP="00082856">
      <w:pPr>
        <w:suppressAutoHyphens/>
        <w:ind w:firstLine="720"/>
        <w:jc w:val="both"/>
        <w:rPr>
          <w:sz w:val="24"/>
          <w:szCs w:val="24"/>
        </w:rPr>
      </w:pPr>
      <w:r>
        <w:rPr>
          <w:sz w:val="24"/>
          <w:szCs w:val="24"/>
        </w:rPr>
        <w:t>4.3.6.</w:t>
      </w:r>
      <w:r>
        <w:t xml:space="preserve"> </w:t>
      </w:r>
      <w:r w:rsidRPr="00AE58C8">
        <w:rPr>
          <w:sz w:val="24"/>
          <w:szCs w:val="24"/>
        </w:rPr>
        <w:t>Совершать действия, направленные на изменение вида разрешенного использования Участка</w:t>
      </w:r>
      <w:r>
        <w:rPr>
          <w:sz w:val="24"/>
          <w:szCs w:val="24"/>
        </w:rPr>
        <w:t>.</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ОТВЕТСТВЕННОСТЬ СТОРОН</w:t>
      </w:r>
    </w:p>
    <w:p w:rsidR="00082856" w:rsidRPr="00B53B6D" w:rsidRDefault="00082856" w:rsidP="00082856">
      <w:pPr>
        <w:suppressAutoHyphens/>
        <w:ind w:firstLine="720"/>
        <w:jc w:val="both"/>
        <w:rPr>
          <w:sz w:val="24"/>
          <w:szCs w:val="24"/>
        </w:rPr>
      </w:pPr>
      <w:r w:rsidRPr="00B53B6D">
        <w:rPr>
          <w:sz w:val="24"/>
          <w:szCs w:val="24"/>
        </w:rPr>
        <w:lastRenderedPageBreak/>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82856" w:rsidRPr="00B53B6D" w:rsidRDefault="00082856" w:rsidP="00082856">
      <w:pPr>
        <w:suppressAutoHyphens/>
        <w:ind w:firstLine="720"/>
        <w:jc w:val="both"/>
        <w:rPr>
          <w:sz w:val="24"/>
          <w:szCs w:val="24"/>
        </w:rPr>
      </w:pPr>
      <w:r w:rsidRPr="00B53B6D">
        <w:rPr>
          <w:sz w:val="24"/>
          <w:szCs w:val="24"/>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082856" w:rsidRDefault="00082856" w:rsidP="00082856">
      <w:pPr>
        <w:suppressAutoHyphens/>
        <w:ind w:firstLine="720"/>
        <w:jc w:val="both"/>
      </w:pPr>
      <w:r w:rsidRPr="00B53B6D">
        <w:rPr>
          <w:sz w:val="24"/>
          <w:szCs w:val="24"/>
        </w:rPr>
        <w:t>5.3</w:t>
      </w:r>
      <w:r w:rsidRPr="00AE58C8">
        <w:rPr>
          <w:sz w:val="24"/>
          <w:szCs w:val="24"/>
        </w:rPr>
        <w:t>.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082856" w:rsidRPr="00B53B6D" w:rsidRDefault="00082856" w:rsidP="00082856">
      <w:pPr>
        <w:suppressAutoHyphens/>
        <w:ind w:firstLine="720"/>
        <w:jc w:val="both"/>
        <w:rPr>
          <w:sz w:val="24"/>
          <w:szCs w:val="24"/>
        </w:rPr>
      </w:pPr>
      <w:r w:rsidRPr="00B53B6D">
        <w:rPr>
          <w:sz w:val="24"/>
          <w:szCs w:val="24"/>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082856" w:rsidRPr="00B53B6D" w:rsidRDefault="00082856" w:rsidP="00082856">
      <w:pPr>
        <w:pStyle w:val="aff3"/>
        <w:numPr>
          <w:ilvl w:val="0"/>
          <w:numId w:val="2"/>
        </w:numPr>
        <w:suppressAutoHyphens/>
        <w:spacing w:line="216" w:lineRule="auto"/>
        <w:jc w:val="center"/>
        <w:rPr>
          <w:b/>
          <w:sz w:val="24"/>
          <w:szCs w:val="24"/>
        </w:rPr>
      </w:pPr>
      <w:r w:rsidRPr="00B53B6D">
        <w:rPr>
          <w:b/>
          <w:sz w:val="24"/>
          <w:szCs w:val="24"/>
        </w:rPr>
        <w:t>РАССМОТРЕНИЕ И УРЕГУЛИРОВАНИЕ СПОРОВ</w:t>
      </w:r>
    </w:p>
    <w:p w:rsidR="00082856" w:rsidRPr="00B53B6D" w:rsidRDefault="00082856" w:rsidP="00082856">
      <w:pPr>
        <w:suppressAutoHyphens/>
        <w:ind w:firstLine="720"/>
        <w:jc w:val="both"/>
        <w:rPr>
          <w:sz w:val="24"/>
          <w:szCs w:val="24"/>
        </w:rPr>
      </w:pPr>
      <w:r w:rsidRPr="00B53B6D">
        <w:rPr>
          <w:sz w:val="24"/>
          <w:szCs w:val="24"/>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B53B6D">
        <w:rPr>
          <w:bCs/>
          <w:sz w:val="24"/>
          <w:szCs w:val="24"/>
        </w:rPr>
        <w:t>Арендодателя</w:t>
      </w:r>
      <w:r w:rsidRPr="00B53B6D">
        <w:rPr>
          <w:sz w:val="24"/>
          <w:szCs w:val="24"/>
        </w:rPr>
        <w:t xml:space="preserve"> в соответствии с действующим законодательством Российской Федерации.</w:t>
      </w:r>
    </w:p>
    <w:p w:rsidR="00082856" w:rsidRPr="00B53B6D" w:rsidRDefault="00082856" w:rsidP="00082856">
      <w:pPr>
        <w:pStyle w:val="aff3"/>
        <w:numPr>
          <w:ilvl w:val="0"/>
          <w:numId w:val="2"/>
        </w:numPr>
        <w:suppressAutoHyphens/>
        <w:jc w:val="center"/>
        <w:rPr>
          <w:b/>
          <w:sz w:val="24"/>
          <w:szCs w:val="24"/>
        </w:rPr>
      </w:pPr>
      <w:r w:rsidRPr="00B53B6D">
        <w:rPr>
          <w:b/>
          <w:sz w:val="24"/>
          <w:szCs w:val="24"/>
        </w:rPr>
        <w:t>СРОК ДЕЙСТВИЯ ДОГОВОРА</w:t>
      </w:r>
    </w:p>
    <w:p w:rsidR="00082856" w:rsidRPr="00B53B6D" w:rsidRDefault="00082856" w:rsidP="00082856">
      <w:pPr>
        <w:ind w:firstLine="720"/>
        <w:jc w:val="both"/>
        <w:rPr>
          <w:sz w:val="24"/>
          <w:szCs w:val="24"/>
        </w:rPr>
      </w:pPr>
      <w:r w:rsidRPr="00B53B6D">
        <w:rPr>
          <w:bCs/>
          <w:sz w:val="24"/>
          <w:szCs w:val="24"/>
        </w:rPr>
        <w:t>7.1</w:t>
      </w:r>
      <w:r w:rsidRPr="00B53B6D">
        <w:rPr>
          <w:sz w:val="24"/>
          <w:szCs w:val="24"/>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082856" w:rsidRPr="007601B9" w:rsidRDefault="00082856" w:rsidP="00082856">
      <w:pPr>
        <w:ind w:firstLine="720"/>
        <w:jc w:val="both"/>
        <w:rPr>
          <w:sz w:val="24"/>
          <w:szCs w:val="24"/>
        </w:rPr>
      </w:pPr>
      <w:r w:rsidRPr="007601B9">
        <w:rPr>
          <w:bCs/>
          <w:sz w:val="24"/>
          <w:szCs w:val="24"/>
        </w:rPr>
        <w:t>7.2.</w:t>
      </w:r>
      <w:r w:rsidRPr="007601B9">
        <w:rPr>
          <w:sz w:val="24"/>
          <w:szCs w:val="24"/>
        </w:rPr>
        <w:t xml:space="preserve"> Настоящий Договор дейст</w:t>
      </w:r>
      <w:r>
        <w:rPr>
          <w:sz w:val="24"/>
          <w:szCs w:val="24"/>
        </w:rPr>
        <w:t>вует в течение ___ (______) лет с _</w:t>
      </w:r>
      <w:r w:rsidRPr="007601B9">
        <w:rPr>
          <w:sz w:val="24"/>
          <w:szCs w:val="24"/>
        </w:rPr>
        <w:t>____ г. по ___________ г.</w:t>
      </w:r>
    </w:p>
    <w:p w:rsidR="00082856" w:rsidRPr="00B53B6D" w:rsidRDefault="00082856" w:rsidP="00082856">
      <w:pPr>
        <w:ind w:firstLine="720"/>
        <w:jc w:val="both"/>
        <w:rPr>
          <w:sz w:val="24"/>
          <w:szCs w:val="24"/>
        </w:rPr>
      </w:pPr>
      <w:r w:rsidRPr="00B53B6D">
        <w:rPr>
          <w:bCs/>
          <w:sz w:val="24"/>
          <w:szCs w:val="24"/>
        </w:rPr>
        <w:t>7.3</w:t>
      </w:r>
      <w:r w:rsidRPr="00B53B6D">
        <w:rPr>
          <w:sz w:val="24"/>
          <w:szCs w:val="24"/>
        </w:rPr>
        <w:t>.Окончание срока действия договора не освобождает стороны от ответственности за его нарушение.</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ПРЕКРАЩЕНИЕ ДЕЙСТВИЯ ДОГОВОРА</w:t>
      </w:r>
    </w:p>
    <w:p w:rsidR="00082856" w:rsidRPr="00B53B6D" w:rsidRDefault="00082856" w:rsidP="00082856">
      <w:pPr>
        <w:suppressAutoHyphens/>
        <w:ind w:firstLine="720"/>
        <w:jc w:val="both"/>
        <w:rPr>
          <w:sz w:val="24"/>
          <w:szCs w:val="24"/>
        </w:rPr>
      </w:pPr>
      <w:r w:rsidRPr="00B53B6D">
        <w:rPr>
          <w:sz w:val="24"/>
          <w:szCs w:val="24"/>
        </w:rPr>
        <w:t>8.1. Действие Договора  прекращается  по истечении  срока  аренды  земельного  участка.</w:t>
      </w:r>
    </w:p>
    <w:p w:rsidR="00082856" w:rsidRPr="00B53B6D" w:rsidRDefault="00082856" w:rsidP="00082856">
      <w:pPr>
        <w:suppressAutoHyphens/>
        <w:ind w:firstLine="720"/>
        <w:jc w:val="both"/>
        <w:rPr>
          <w:sz w:val="24"/>
          <w:szCs w:val="24"/>
        </w:rPr>
      </w:pPr>
      <w:r w:rsidRPr="00B53B6D">
        <w:rPr>
          <w:sz w:val="24"/>
          <w:szCs w:val="24"/>
        </w:rPr>
        <w:t xml:space="preserve">8.2. Договор может  быть расторгнут досрочно по обоюдному  согласию Сторон. </w:t>
      </w:r>
    </w:p>
    <w:p w:rsidR="00082856" w:rsidRPr="00B53B6D" w:rsidRDefault="00082856" w:rsidP="00082856">
      <w:pPr>
        <w:suppressAutoHyphens/>
        <w:jc w:val="both"/>
        <w:rPr>
          <w:sz w:val="24"/>
          <w:szCs w:val="24"/>
        </w:rPr>
      </w:pPr>
      <w:r w:rsidRPr="00B53B6D">
        <w:rPr>
          <w:sz w:val="24"/>
          <w:szCs w:val="24"/>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082856" w:rsidRDefault="00082856" w:rsidP="00082856">
      <w:pPr>
        <w:suppressAutoHyphens/>
        <w:ind w:firstLine="720"/>
        <w:jc w:val="both"/>
        <w:rPr>
          <w:sz w:val="24"/>
          <w:szCs w:val="24"/>
        </w:rPr>
      </w:pPr>
      <w:r w:rsidRPr="00B53B6D">
        <w:rPr>
          <w:sz w:val="24"/>
          <w:szCs w:val="24"/>
        </w:rPr>
        <w:t xml:space="preserve">8.3. По требованию одной из Сторон Договор может быть расторгнут в судебном порядке на основании действующего </w:t>
      </w:r>
      <w:hyperlink r:id="rId10" w:history="1">
        <w:r w:rsidRPr="00B53B6D">
          <w:rPr>
            <w:sz w:val="24"/>
            <w:szCs w:val="24"/>
          </w:rPr>
          <w:t>гражданского законодательства</w:t>
        </w:r>
      </w:hyperlink>
      <w:r w:rsidRPr="00B53B6D">
        <w:rPr>
          <w:sz w:val="24"/>
          <w:szCs w:val="24"/>
        </w:rPr>
        <w:t xml:space="preserve"> Российской Федерации. </w:t>
      </w:r>
    </w:p>
    <w:p w:rsidR="00082856" w:rsidRDefault="00082856" w:rsidP="00082856">
      <w:pPr>
        <w:suppressAutoHyphens/>
        <w:ind w:firstLine="720"/>
        <w:jc w:val="both"/>
        <w:rPr>
          <w:sz w:val="24"/>
          <w:szCs w:val="24"/>
        </w:rPr>
      </w:pPr>
      <w:r>
        <w:rPr>
          <w:sz w:val="24"/>
          <w:szCs w:val="24"/>
        </w:rPr>
        <w:t xml:space="preserve">8.4. </w:t>
      </w:r>
      <w:r w:rsidRPr="006545C2">
        <w:rPr>
          <w:sz w:val="24"/>
          <w:szCs w:val="24"/>
        </w:rPr>
        <w:t>При досрочном расторжении договора аренды земельного участка,</w:t>
      </w:r>
      <w:r>
        <w:rPr>
          <w:sz w:val="24"/>
          <w:szCs w:val="24"/>
        </w:rPr>
        <w:t xml:space="preserve"> в течение года с момента его заключения,</w:t>
      </w:r>
      <w:r w:rsidRPr="006545C2">
        <w:rPr>
          <w:sz w:val="24"/>
          <w:szCs w:val="24"/>
        </w:rPr>
        <w:t xml:space="preserve">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w:t>
      </w:r>
      <w:r>
        <w:rPr>
          <w:sz w:val="24"/>
          <w:szCs w:val="24"/>
        </w:rPr>
        <w:t>,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ИЗМЕНЕНИЕ ДОГОВОРА</w:t>
      </w:r>
    </w:p>
    <w:p w:rsidR="00082856" w:rsidRPr="00B53B6D" w:rsidRDefault="00082856" w:rsidP="00082856">
      <w:pPr>
        <w:suppressAutoHyphens/>
        <w:ind w:firstLine="720"/>
        <w:jc w:val="both"/>
        <w:rPr>
          <w:sz w:val="24"/>
          <w:szCs w:val="24"/>
        </w:rPr>
      </w:pPr>
      <w:r w:rsidRPr="00B53B6D">
        <w:rPr>
          <w:sz w:val="24"/>
          <w:szCs w:val="24"/>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082856" w:rsidRPr="00B53B6D" w:rsidRDefault="00082856" w:rsidP="00082856">
      <w:pPr>
        <w:suppressAutoHyphens/>
        <w:ind w:firstLine="720"/>
        <w:jc w:val="both"/>
        <w:rPr>
          <w:sz w:val="24"/>
          <w:szCs w:val="24"/>
        </w:rPr>
      </w:pPr>
      <w:r w:rsidRPr="00B53B6D">
        <w:rPr>
          <w:sz w:val="24"/>
          <w:szCs w:val="24"/>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082856" w:rsidRPr="00B53B6D" w:rsidRDefault="00082856" w:rsidP="00082856">
      <w:pPr>
        <w:pStyle w:val="aff3"/>
        <w:suppressAutoHyphens/>
        <w:ind w:left="0"/>
        <w:jc w:val="center"/>
        <w:rPr>
          <w:b/>
          <w:sz w:val="24"/>
          <w:szCs w:val="24"/>
        </w:rPr>
      </w:pPr>
      <w:r w:rsidRPr="00B53B6D">
        <w:rPr>
          <w:b/>
          <w:sz w:val="24"/>
          <w:szCs w:val="24"/>
        </w:rPr>
        <w:t>10. ОСОБЫЕ УСЛОВИЯ</w:t>
      </w:r>
    </w:p>
    <w:p w:rsidR="00082856" w:rsidRPr="00B53B6D" w:rsidRDefault="00082856" w:rsidP="00082856">
      <w:pPr>
        <w:suppressAutoHyphens/>
        <w:ind w:firstLine="720"/>
        <w:jc w:val="both"/>
        <w:rPr>
          <w:sz w:val="24"/>
          <w:szCs w:val="24"/>
        </w:rPr>
      </w:pPr>
      <w:r w:rsidRPr="00B53B6D">
        <w:rPr>
          <w:sz w:val="24"/>
          <w:szCs w:val="24"/>
        </w:rPr>
        <w:lastRenderedPageBreak/>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82856" w:rsidRPr="00B53B6D" w:rsidRDefault="00082856" w:rsidP="00082856">
      <w:pPr>
        <w:suppressAutoHyphens/>
        <w:ind w:firstLine="720"/>
        <w:jc w:val="both"/>
        <w:rPr>
          <w:sz w:val="24"/>
          <w:szCs w:val="24"/>
        </w:rPr>
      </w:pPr>
      <w:r w:rsidRPr="00B53B6D">
        <w:rPr>
          <w:sz w:val="24"/>
          <w:szCs w:val="24"/>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082856" w:rsidRPr="00B53B6D" w:rsidRDefault="00082856" w:rsidP="00082856">
      <w:pPr>
        <w:suppressAutoHyphens/>
        <w:ind w:firstLine="720"/>
        <w:jc w:val="both"/>
        <w:rPr>
          <w:rFonts w:eastAsia="Calibri"/>
          <w:sz w:val="24"/>
          <w:szCs w:val="24"/>
          <w:lang w:eastAsia="en-US"/>
        </w:rPr>
      </w:pPr>
      <w:r w:rsidRPr="00B53B6D">
        <w:rPr>
          <w:rFonts w:eastAsia="Calibri"/>
          <w:sz w:val="24"/>
          <w:szCs w:val="24"/>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082856" w:rsidRPr="00B53B6D" w:rsidRDefault="00082856" w:rsidP="00082856">
      <w:pPr>
        <w:suppressAutoHyphens/>
        <w:ind w:firstLine="720"/>
        <w:jc w:val="both"/>
        <w:rPr>
          <w:rFonts w:eastAsia="Calibri"/>
          <w:sz w:val="24"/>
          <w:szCs w:val="24"/>
          <w:lang w:eastAsia="en-US"/>
        </w:rPr>
      </w:pPr>
      <w:r w:rsidRPr="00B53B6D">
        <w:rPr>
          <w:rFonts w:eastAsia="Calibri"/>
          <w:sz w:val="24"/>
          <w:szCs w:val="24"/>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82856" w:rsidRPr="00B53B6D" w:rsidRDefault="00082856" w:rsidP="00082856">
      <w:pPr>
        <w:suppressAutoHyphens/>
        <w:ind w:firstLine="720"/>
        <w:jc w:val="both"/>
        <w:rPr>
          <w:sz w:val="24"/>
          <w:szCs w:val="24"/>
        </w:rPr>
      </w:pPr>
      <w:r w:rsidRPr="00B53B6D">
        <w:rPr>
          <w:sz w:val="24"/>
          <w:szCs w:val="24"/>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082856" w:rsidRPr="00B53B6D" w:rsidRDefault="00082856" w:rsidP="00082856">
      <w:pPr>
        <w:tabs>
          <w:tab w:val="left" w:pos="-180"/>
        </w:tabs>
        <w:suppressAutoHyphens/>
        <w:jc w:val="both"/>
        <w:rPr>
          <w:sz w:val="24"/>
          <w:szCs w:val="24"/>
        </w:rPr>
      </w:pPr>
      <w:r>
        <w:rPr>
          <w:sz w:val="24"/>
          <w:szCs w:val="24"/>
        </w:rPr>
        <w:tab/>
      </w:r>
      <w:r w:rsidRPr="00B53B6D">
        <w:rPr>
          <w:sz w:val="24"/>
          <w:szCs w:val="24"/>
        </w:rPr>
        <w:t>10.6. Срок действия договора субаренды земельного участка не может превышать срока действия Договора.</w:t>
      </w:r>
    </w:p>
    <w:p w:rsidR="00082856" w:rsidRPr="00B53B6D" w:rsidRDefault="00082856" w:rsidP="00082856">
      <w:pPr>
        <w:tabs>
          <w:tab w:val="left" w:pos="-180"/>
        </w:tabs>
        <w:suppressAutoHyphens/>
        <w:jc w:val="both"/>
        <w:rPr>
          <w:sz w:val="24"/>
          <w:szCs w:val="24"/>
        </w:rPr>
      </w:pPr>
      <w:r>
        <w:rPr>
          <w:sz w:val="24"/>
          <w:szCs w:val="24"/>
        </w:rPr>
        <w:tab/>
      </w:r>
      <w:r w:rsidRPr="00B53B6D">
        <w:rPr>
          <w:sz w:val="24"/>
          <w:szCs w:val="24"/>
        </w:rPr>
        <w:t>10.7. При досрочном расторжении Договора, договор субаренды земельного участка прекращает свое действие.</w:t>
      </w:r>
    </w:p>
    <w:p w:rsidR="00082856" w:rsidRPr="00B53B6D" w:rsidRDefault="00082856" w:rsidP="00082856">
      <w:pPr>
        <w:ind w:firstLine="720"/>
        <w:jc w:val="both"/>
        <w:rPr>
          <w:sz w:val="24"/>
          <w:szCs w:val="24"/>
        </w:rPr>
      </w:pPr>
      <w:r w:rsidRPr="00B53B6D">
        <w:rPr>
          <w:bCs/>
          <w:sz w:val="24"/>
          <w:szCs w:val="24"/>
        </w:rPr>
        <w:t>10.8.</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082856" w:rsidRPr="00B53B6D" w:rsidRDefault="00082856" w:rsidP="00082856">
      <w:pPr>
        <w:tabs>
          <w:tab w:val="left" w:pos="0"/>
        </w:tabs>
        <w:jc w:val="both"/>
        <w:rPr>
          <w:sz w:val="24"/>
          <w:szCs w:val="24"/>
        </w:rPr>
      </w:pPr>
      <w:r>
        <w:rPr>
          <w:bCs/>
          <w:sz w:val="24"/>
          <w:szCs w:val="24"/>
        </w:rPr>
        <w:tab/>
      </w:r>
      <w:r w:rsidRPr="00B53B6D">
        <w:rPr>
          <w:bCs/>
          <w:sz w:val="24"/>
          <w:szCs w:val="24"/>
        </w:rPr>
        <w:t>10.9.</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082856" w:rsidRPr="00B53B6D" w:rsidRDefault="00082856" w:rsidP="00082856">
      <w:pPr>
        <w:pStyle w:val="aff3"/>
        <w:numPr>
          <w:ilvl w:val="0"/>
          <w:numId w:val="3"/>
        </w:numPr>
        <w:suppressAutoHyphens/>
        <w:jc w:val="center"/>
        <w:rPr>
          <w:b/>
          <w:sz w:val="24"/>
          <w:szCs w:val="24"/>
        </w:rPr>
      </w:pPr>
      <w:r w:rsidRPr="00B53B6D">
        <w:rPr>
          <w:b/>
          <w:sz w:val="24"/>
          <w:szCs w:val="24"/>
        </w:rPr>
        <w:t>ЗАКЛЮЧИТЕЛЬНЫЕ ПОЛОЖЕНИЯ</w:t>
      </w:r>
    </w:p>
    <w:p w:rsidR="00082856" w:rsidRPr="00B53B6D" w:rsidRDefault="00082856" w:rsidP="00082856">
      <w:pPr>
        <w:suppressAutoHyphens/>
        <w:ind w:firstLine="720"/>
        <w:jc w:val="both"/>
        <w:rPr>
          <w:sz w:val="24"/>
          <w:szCs w:val="24"/>
        </w:rPr>
      </w:pPr>
      <w:r w:rsidRPr="00B53B6D">
        <w:rPr>
          <w:sz w:val="24"/>
          <w:szCs w:val="24"/>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082856" w:rsidRPr="00B53B6D" w:rsidRDefault="00082856" w:rsidP="00082856">
      <w:pPr>
        <w:suppressAutoHyphens/>
        <w:ind w:firstLine="720"/>
        <w:jc w:val="both"/>
        <w:rPr>
          <w:sz w:val="24"/>
          <w:szCs w:val="24"/>
        </w:rPr>
      </w:pPr>
      <w:r w:rsidRPr="00B53B6D">
        <w:rPr>
          <w:sz w:val="24"/>
          <w:szCs w:val="24"/>
        </w:rPr>
        <w:t>11.2. В качестве неотъемлемой части Договора к нему прилагаются:</w:t>
      </w:r>
    </w:p>
    <w:p w:rsidR="00082856" w:rsidRPr="00B53B6D" w:rsidRDefault="00082856" w:rsidP="00082856">
      <w:pPr>
        <w:suppressAutoHyphens/>
        <w:jc w:val="both"/>
        <w:rPr>
          <w:sz w:val="24"/>
          <w:szCs w:val="24"/>
        </w:rPr>
      </w:pPr>
      <w:r w:rsidRPr="00B53B6D">
        <w:rPr>
          <w:sz w:val="24"/>
          <w:szCs w:val="24"/>
        </w:rPr>
        <w:t>1) Приложение № 1 копия кадастрового паспорта земельного участка, предоставляемого в аренду.</w:t>
      </w:r>
    </w:p>
    <w:p w:rsidR="00082856" w:rsidRPr="00B53B6D" w:rsidRDefault="00082856" w:rsidP="00082856">
      <w:pPr>
        <w:suppressAutoHyphens/>
        <w:jc w:val="both"/>
        <w:rPr>
          <w:sz w:val="24"/>
          <w:szCs w:val="24"/>
        </w:rPr>
      </w:pPr>
      <w:r w:rsidRPr="00B53B6D">
        <w:rPr>
          <w:sz w:val="24"/>
          <w:szCs w:val="24"/>
        </w:rPr>
        <w:t>2) Приложение № 2 копия протокола от _____________________</w:t>
      </w:r>
      <w:r>
        <w:rPr>
          <w:sz w:val="24"/>
          <w:szCs w:val="24"/>
        </w:rPr>
        <w:t>______________________</w:t>
      </w:r>
      <w:r w:rsidRPr="00B53B6D">
        <w:rPr>
          <w:sz w:val="24"/>
          <w:szCs w:val="24"/>
        </w:rPr>
        <w:t>.</w:t>
      </w:r>
    </w:p>
    <w:p w:rsidR="00082856" w:rsidRPr="00B53B6D" w:rsidRDefault="00082856" w:rsidP="00082856">
      <w:pPr>
        <w:suppressAutoHyphens/>
        <w:jc w:val="both"/>
        <w:rPr>
          <w:sz w:val="24"/>
          <w:szCs w:val="24"/>
        </w:rPr>
      </w:pPr>
      <w:r w:rsidRPr="00B53B6D">
        <w:rPr>
          <w:sz w:val="24"/>
          <w:szCs w:val="24"/>
        </w:rPr>
        <w:t>Настоящий Договор составлен в 4-х экземплярах и предоставляется:</w:t>
      </w:r>
    </w:p>
    <w:p w:rsidR="00082856" w:rsidRPr="00B53B6D" w:rsidRDefault="00082856" w:rsidP="00082856">
      <w:pPr>
        <w:suppressAutoHyphens/>
        <w:jc w:val="both"/>
        <w:rPr>
          <w:sz w:val="24"/>
          <w:szCs w:val="24"/>
        </w:rPr>
      </w:pPr>
      <w:r w:rsidRPr="00B53B6D">
        <w:rPr>
          <w:sz w:val="24"/>
          <w:szCs w:val="24"/>
        </w:rPr>
        <w:t>два экземпляра – Арендатору;</w:t>
      </w:r>
    </w:p>
    <w:p w:rsidR="00082856" w:rsidRPr="00B53B6D" w:rsidRDefault="00082856" w:rsidP="00082856">
      <w:pPr>
        <w:suppressAutoHyphens/>
        <w:jc w:val="both"/>
        <w:rPr>
          <w:sz w:val="24"/>
          <w:szCs w:val="24"/>
        </w:rPr>
      </w:pPr>
      <w:r w:rsidRPr="00B53B6D">
        <w:rPr>
          <w:sz w:val="24"/>
          <w:szCs w:val="24"/>
        </w:rPr>
        <w:t>один экземпляр – Арендодателю;</w:t>
      </w:r>
    </w:p>
    <w:p w:rsidR="00082856" w:rsidRPr="00B53B6D" w:rsidRDefault="00082856" w:rsidP="00082856">
      <w:pPr>
        <w:suppressAutoHyphens/>
        <w:jc w:val="both"/>
        <w:rPr>
          <w:sz w:val="24"/>
          <w:szCs w:val="24"/>
        </w:rPr>
      </w:pPr>
      <w:r w:rsidRPr="00B53B6D">
        <w:rPr>
          <w:sz w:val="24"/>
          <w:szCs w:val="24"/>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082856" w:rsidRPr="00B53B6D" w:rsidRDefault="00082856" w:rsidP="00082856">
      <w:pPr>
        <w:suppressAutoHyphens/>
        <w:jc w:val="center"/>
        <w:rPr>
          <w:b/>
          <w:bCs/>
          <w:sz w:val="24"/>
          <w:szCs w:val="24"/>
        </w:rPr>
      </w:pPr>
      <w:r w:rsidRPr="00B53B6D">
        <w:rPr>
          <w:b/>
          <w:bCs/>
          <w:sz w:val="24"/>
          <w:szCs w:val="24"/>
        </w:rPr>
        <w:t>12. ЮРИДИЧЕСКИЕ АДРЕСА И РЕКВИЗИТЫ СТОРОН:</w:t>
      </w:r>
    </w:p>
    <w:p w:rsidR="00082856" w:rsidRPr="00B53B6D" w:rsidRDefault="00082856" w:rsidP="00082856">
      <w:pPr>
        <w:suppressAutoHyphens/>
        <w:ind w:left="360"/>
        <w:jc w:val="center"/>
        <w:rPr>
          <w:b/>
          <w:bCs/>
          <w:sz w:val="24"/>
          <w:szCs w:val="24"/>
        </w:rPr>
      </w:pPr>
    </w:p>
    <w:tbl>
      <w:tblPr>
        <w:tblW w:w="0" w:type="auto"/>
        <w:tblInd w:w="108" w:type="dxa"/>
        <w:tblLook w:val="04A0" w:firstRow="1" w:lastRow="0" w:firstColumn="1" w:lastColumn="0" w:noHBand="0" w:noVBand="1"/>
      </w:tblPr>
      <w:tblGrid>
        <w:gridCol w:w="4961"/>
        <w:gridCol w:w="4785"/>
      </w:tblGrid>
      <w:tr w:rsidR="00082856" w:rsidRPr="00B53B6D" w:rsidTr="00975C19">
        <w:tc>
          <w:tcPr>
            <w:tcW w:w="5260" w:type="dxa"/>
            <w:shd w:val="clear" w:color="auto" w:fill="auto"/>
          </w:tcPr>
          <w:p w:rsidR="00082856" w:rsidRPr="00B53B6D" w:rsidRDefault="00082856" w:rsidP="00975C19">
            <w:pPr>
              <w:rPr>
                <w:sz w:val="24"/>
                <w:szCs w:val="24"/>
              </w:rPr>
            </w:pPr>
            <w:r w:rsidRPr="00B53B6D">
              <w:rPr>
                <w:b/>
                <w:sz w:val="24"/>
                <w:szCs w:val="24"/>
              </w:rPr>
              <w:t>Юридический адрес:</w:t>
            </w:r>
            <w:r w:rsidRPr="00B53B6D">
              <w:rPr>
                <w:sz w:val="24"/>
                <w:szCs w:val="24"/>
              </w:rPr>
              <w:t xml:space="preserve"> </w:t>
            </w:r>
          </w:p>
          <w:p w:rsidR="00082856" w:rsidRPr="00B53B6D" w:rsidRDefault="00082856" w:rsidP="00975C19">
            <w:pPr>
              <w:rPr>
                <w:sz w:val="24"/>
                <w:szCs w:val="24"/>
              </w:rPr>
            </w:pPr>
            <w:r w:rsidRPr="00B53B6D">
              <w:rPr>
                <w:sz w:val="24"/>
                <w:szCs w:val="24"/>
              </w:rPr>
              <w:t>353500, Краснодарский край,</w:t>
            </w:r>
          </w:p>
          <w:p w:rsidR="00082856" w:rsidRPr="00B53B6D" w:rsidRDefault="00082856" w:rsidP="00975C19">
            <w:pPr>
              <w:rPr>
                <w:sz w:val="24"/>
                <w:szCs w:val="24"/>
              </w:rPr>
            </w:pPr>
            <w:r w:rsidRPr="00B53B6D">
              <w:rPr>
                <w:sz w:val="24"/>
                <w:szCs w:val="24"/>
              </w:rPr>
              <w:t>г. Темрюк, ул. Ленина, 48</w:t>
            </w:r>
          </w:p>
          <w:p w:rsidR="00082856" w:rsidRPr="00B53B6D" w:rsidRDefault="00082856" w:rsidP="00975C19">
            <w:pPr>
              <w:rPr>
                <w:sz w:val="24"/>
                <w:szCs w:val="24"/>
              </w:rPr>
            </w:pPr>
            <w:r w:rsidRPr="00B53B6D">
              <w:rPr>
                <w:sz w:val="24"/>
                <w:szCs w:val="24"/>
              </w:rPr>
              <w:lastRenderedPageBreak/>
              <w:t>тел. 8(86148) 4-17-57</w:t>
            </w:r>
          </w:p>
          <w:p w:rsidR="00082856" w:rsidRPr="00B53B6D" w:rsidRDefault="00082856" w:rsidP="00975C19">
            <w:pPr>
              <w:rPr>
                <w:sz w:val="24"/>
                <w:szCs w:val="24"/>
              </w:rPr>
            </w:pPr>
            <w:r w:rsidRPr="00B53B6D">
              <w:rPr>
                <w:sz w:val="24"/>
                <w:szCs w:val="24"/>
              </w:rPr>
              <w:t>ИНН/КПП 2352038000/235201001</w:t>
            </w:r>
          </w:p>
          <w:p w:rsidR="00082856" w:rsidRPr="00B53B6D" w:rsidRDefault="00082856" w:rsidP="00975C19">
            <w:pPr>
              <w:jc w:val="both"/>
              <w:rPr>
                <w:b/>
                <w:bCs/>
                <w:sz w:val="24"/>
                <w:szCs w:val="24"/>
              </w:rPr>
            </w:pPr>
            <w:r w:rsidRPr="00B53B6D">
              <w:rPr>
                <w:sz w:val="24"/>
                <w:szCs w:val="24"/>
              </w:rPr>
              <w:t>ОГРН-1052329075721</w:t>
            </w:r>
          </w:p>
        </w:tc>
        <w:tc>
          <w:tcPr>
            <w:tcW w:w="4943" w:type="dxa"/>
            <w:shd w:val="clear" w:color="auto" w:fill="auto"/>
          </w:tcPr>
          <w:p w:rsidR="00082856" w:rsidRPr="00B53B6D" w:rsidRDefault="00082856" w:rsidP="00975C19">
            <w:pPr>
              <w:jc w:val="both"/>
              <w:rPr>
                <w:b/>
                <w:bCs/>
                <w:sz w:val="24"/>
                <w:szCs w:val="24"/>
              </w:rPr>
            </w:pPr>
            <w:r w:rsidRPr="00B53B6D">
              <w:rPr>
                <w:b/>
                <w:bCs/>
                <w:sz w:val="24"/>
                <w:szCs w:val="24"/>
              </w:rPr>
              <w:lastRenderedPageBreak/>
              <w:t xml:space="preserve">Адрес регистрации: </w:t>
            </w:r>
          </w:p>
          <w:p w:rsidR="00082856" w:rsidRPr="00B53B6D" w:rsidRDefault="00082856" w:rsidP="00975C19">
            <w:pPr>
              <w:jc w:val="both"/>
              <w:rPr>
                <w:bCs/>
                <w:sz w:val="24"/>
                <w:szCs w:val="24"/>
              </w:rPr>
            </w:pPr>
            <w:r w:rsidRPr="00B53B6D">
              <w:rPr>
                <w:bCs/>
                <w:sz w:val="24"/>
                <w:szCs w:val="24"/>
              </w:rPr>
              <w:t xml:space="preserve">___________________________, </w:t>
            </w:r>
          </w:p>
          <w:p w:rsidR="00082856" w:rsidRPr="00B53B6D" w:rsidRDefault="00082856" w:rsidP="00975C19">
            <w:pPr>
              <w:jc w:val="both"/>
              <w:rPr>
                <w:bCs/>
                <w:sz w:val="24"/>
                <w:szCs w:val="24"/>
              </w:rPr>
            </w:pPr>
            <w:r w:rsidRPr="00B53B6D">
              <w:rPr>
                <w:bCs/>
                <w:sz w:val="24"/>
                <w:szCs w:val="24"/>
              </w:rPr>
              <w:t>___________________________</w:t>
            </w:r>
          </w:p>
          <w:p w:rsidR="00082856" w:rsidRPr="00B53B6D" w:rsidRDefault="00082856" w:rsidP="00975C19">
            <w:pPr>
              <w:jc w:val="both"/>
              <w:rPr>
                <w:bCs/>
                <w:sz w:val="24"/>
                <w:szCs w:val="24"/>
              </w:rPr>
            </w:pPr>
            <w:r w:rsidRPr="00B53B6D">
              <w:rPr>
                <w:bCs/>
                <w:sz w:val="24"/>
                <w:szCs w:val="24"/>
              </w:rPr>
              <w:lastRenderedPageBreak/>
              <w:t>___________________________</w:t>
            </w:r>
          </w:p>
          <w:p w:rsidR="00082856" w:rsidRPr="00B53B6D" w:rsidRDefault="00082856" w:rsidP="00975C19">
            <w:pPr>
              <w:jc w:val="both"/>
              <w:rPr>
                <w:b/>
                <w:sz w:val="24"/>
                <w:szCs w:val="24"/>
              </w:rPr>
            </w:pPr>
            <w:r w:rsidRPr="00B53B6D">
              <w:rPr>
                <w:bCs/>
                <w:sz w:val="24"/>
                <w:szCs w:val="24"/>
              </w:rPr>
              <w:t xml:space="preserve">ИНН______________________ </w:t>
            </w:r>
          </w:p>
          <w:p w:rsidR="00082856" w:rsidRPr="00B53B6D" w:rsidRDefault="00082856" w:rsidP="00975C19">
            <w:pPr>
              <w:jc w:val="both"/>
              <w:rPr>
                <w:bCs/>
                <w:sz w:val="24"/>
                <w:szCs w:val="24"/>
              </w:rPr>
            </w:pPr>
            <w:r w:rsidRPr="00B53B6D">
              <w:rPr>
                <w:bCs/>
                <w:sz w:val="24"/>
                <w:szCs w:val="24"/>
              </w:rPr>
              <w:t>Тел. _______________________</w:t>
            </w:r>
          </w:p>
          <w:p w:rsidR="00082856" w:rsidRPr="00B53B6D" w:rsidRDefault="00082856" w:rsidP="00975C19">
            <w:pPr>
              <w:jc w:val="both"/>
              <w:rPr>
                <w:b/>
                <w:bCs/>
                <w:sz w:val="24"/>
                <w:szCs w:val="24"/>
              </w:rPr>
            </w:pPr>
          </w:p>
        </w:tc>
      </w:tr>
    </w:tbl>
    <w:p w:rsidR="00082856" w:rsidRPr="00B53B6D" w:rsidRDefault="00082856" w:rsidP="00082856">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082856" w:rsidRPr="00B53B6D" w:rsidTr="00975C19">
        <w:tc>
          <w:tcPr>
            <w:tcW w:w="5277" w:type="dxa"/>
            <w:shd w:val="clear" w:color="auto" w:fill="auto"/>
          </w:tcPr>
          <w:p w:rsidR="00082856" w:rsidRPr="00B53B6D" w:rsidRDefault="00082856" w:rsidP="00975C19">
            <w:pPr>
              <w:jc w:val="both"/>
              <w:rPr>
                <w:b/>
                <w:bCs/>
                <w:sz w:val="24"/>
                <w:szCs w:val="24"/>
              </w:rPr>
            </w:pPr>
            <w:r w:rsidRPr="00B53B6D">
              <w:rPr>
                <w:b/>
                <w:bCs/>
                <w:sz w:val="24"/>
                <w:szCs w:val="24"/>
              </w:rPr>
              <w:t xml:space="preserve">___________________ </w:t>
            </w:r>
          </w:p>
        </w:tc>
        <w:tc>
          <w:tcPr>
            <w:tcW w:w="4958" w:type="dxa"/>
            <w:shd w:val="clear" w:color="auto" w:fill="auto"/>
          </w:tcPr>
          <w:p w:rsidR="00082856" w:rsidRPr="00B53B6D" w:rsidRDefault="00082856" w:rsidP="00975C19">
            <w:pPr>
              <w:jc w:val="both"/>
              <w:rPr>
                <w:b/>
                <w:bCs/>
                <w:sz w:val="24"/>
                <w:szCs w:val="24"/>
              </w:rPr>
            </w:pPr>
            <w:r w:rsidRPr="00B53B6D">
              <w:rPr>
                <w:b/>
                <w:bCs/>
                <w:sz w:val="24"/>
                <w:szCs w:val="24"/>
              </w:rPr>
              <w:t>________________ ____________</w:t>
            </w:r>
          </w:p>
        </w:tc>
      </w:tr>
      <w:tr w:rsidR="00082856" w:rsidRPr="00B53B6D" w:rsidTr="00975C19">
        <w:tc>
          <w:tcPr>
            <w:tcW w:w="5277" w:type="dxa"/>
            <w:shd w:val="clear" w:color="auto" w:fill="auto"/>
          </w:tcPr>
          <w:p w:rsidR="00082856" w:rsidRPr="00B53B6D" w:rsidRDefault="00082856" w:rsidP="00975C19">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082856" w:rsidRPr="00B53B6D" w:rsidRDefault="00082856" w:rsidP="00975C19">
            <w:pPr>
              <w:jc w:val="both"/>
              <w:rPr>
                <w:b/>
                <w:bCs/>
                <w:sz w:val="24"/>
                <w:szCs w:val="24"/>
              </w:rPr>
            </w:pPr>
            <w:r w:rsidRPr="00B53B6D">
              <w:rPr>
                <w:b/>
                <w:bCs/>
                <w:sz w:val="24"/>
                <w:szCs w:val="24"/>
              </w:rPr>
              <w:t xml:space="preserve">         </w:t>
            </w:r>
            <w:r w:rsidRPr="00B53B6D">
              <w:rPr>
                <w:bCs/>
                <w:sz w:val="24"/>
                <w:szCs w:val="24"/>
              </w:rPr>
              <w:t>подпись</w:t>
            </w:r>
          </w:p>
        </w:tc>
      </w:tr>
    </w:tbl>
    <w:p w:rsidR="00082856" w:rsidRPr="00B53B6D" w:rsidRDefault="00082856" w:rsidP="00082856">
      <w:pPr>
        <w:rPr>
          <w:rFonts w:ascii="Times New Roman CYR" w:hAnsi="Times New Roman CYR" w:cs="Times New Roman CYR"/>
          <w:sz w:val="24"/>
          <w:szCs w:val="24"/>
        </w:rPr>
      </w:pPr>
    </w:p>
    <w:p w:rsidR="00082856" w:rsidRDefault="00082856" w:rsidP="00082856">
      <w:pPr>
        <w:tabs>
          <w:tab w:val="left" w:pos="0"/>
        </w:tabs>
        <w:autoSpaceDE w:val="0"/>
        <w:autoSpaceDN w:val="0"/>
        <w:adjustRightInd w:val="0"/>
        <w:jc w:val="center"/>
        <w:rPr>
          <w:rFonts w:ascii="Arial" w:hAnsi="Arial" w:cs="Arial"/>
          <w:sz w:val="24"/>
          <w:szCs w:val="24"/>
        </w:rPr>
      </w:pPr>
    </w:p>
    <w:p w:rsidR="00082856" w:rsidRDefault="00082856" w:rsidP="00082856">
      <w:pPr>
        <w:tabs>
          <w:tab w:val="left" w:pos="0"/>
        </w:tabs>
        <w:autoSpaceDE w:val="0"/>
        <w:autoSpaceDN w:val="0"/>
        <w:adjustRightInd w:val="0"/>
        <w:jc w:val="center"/>
        <w:rPr>
          <w:rFonts w:ascii="Arial" w:hAnsi="Arial" w:cs="Arial"/>
          <w:sz w:val="24"/>
          <w:szCs w:val="24"/>
        </w:rPr>
      </w:pPr>
    </w:p>
    <w:p w:rsidR="00082856" w:rsidRPr="00B53B6D" w:rsidRDefault="00082856" w:rsidP="00082856">
      <w:pPr>
        <w:tabs>
          <w:tab w:val="left" w:pos="0"/>
        </w:tabs>
        <w:autoSpaceDE w:val="0"/>
        <w:autoSpaceDN w:val="0"/>
        <w:adjustRightInd w:val="0"/>
        <w:jc w:val="both"/>
        <w:rPr>
          <w:rFonts w:ascii="Arial" w:hAnsi="Arial" w:cs="Arial"/>
          <w:sz w:val="24"/>
          <w:szCs w:val="24"/>
        </w:rPr>
      </w:pPr>
    </w:p>
    <w:p w:rsidR="00082856" w:rsidRPr="00B53B6D" w:rsidRDefault="00082856" w:rsidP="00082856">
      <w:pPr>
        <w:jc w:val="center"/>
        <w:rPr>
          <w:rFonts w:ascii="Arial" w:hAnsi="Arial" w:cs="Arial"/>
          <w:sz w:val="24"/>
          <w:szCs w:val="24"/>
        </w:rPr>
      </w:pPr>
    </w:p>
    <w:p w:rsidR="00082856" w:rsidRDefault="00082856" w:rsidP="00082856"/>
    <w:p w:rsidR="00082856" w:rsidRPr="001D5BD2" w:rsidRDefault="00082856" w:rsidP="00082856">
      <w:pPr>
        <w:autoSpaceDE w:val="0"/>
        <w:autoSpaceDN w:val="0"/>
        <w:adjustRightInd w:val="0"/>
        <w:jc w:val="right"/>
        <w:rPr>
          <w:bCs/>
          <w:sz w:val="24"/>
          <w:szCs w:val="24"/>
          <w:lang w:eastAsia="ar-SA"/>
        </w:rPr>
      </w:pPr>
      <w:r>
        <w:rPr>
          <w:bCs/>
          <w:sz w:val="24"/>
          <w:szCs w:val="24"/>
          <w:lang w:eastAsia="ar-SA"/>
        </w:rPr>
        <w:t>Проект договора к лоту № 5</w:t>
      </w:r>
    </w:p>
    <w:p w:rsidR="00082856" w:rsidRDefault="0096665A" w:rsidP="00082856">
      <w:pPr>
        <w:suppressAutoHyphens/>
        <w:jc w:val="center"/>
        <w:rPr>
          <w:b/>
          <w:bCs/>
          <w:sz w:val="24"/>
          <w:szCs w:val="24"/>
        </w:rPr>
      </w:pPr>
      <w:r>
        <w:rPr>
          <w:noProof/>
          <w:sz w:val="24"/>
          <w:szCs w:val="24"/>
        </w:rPr>
        <w:pict>
          <v:line id="_x0000_s1056" style="position:absolute;left:0;text-align:left;z-index:251676672;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sz w:val="24"/>
          <w:szCs w:val="24"/>
        </w:rPr>
        <w:pict>
          <v:line id="_x0000_s1057" style="position:absolute;left:0;text-align:left;z-index:251677696;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082856" w:rsidRPr="00B53B6D">
        <w:rPr>
          <w:b/>
          <w:bCs/>
          <w:sz w:val="24"/>
          <w:szCs w:val="24"/>
        </w:rPr>
        <w:t>ДОГОВОР № ___________</w:t>
      </w:r>
    </w:p>
    <w:p w:rsidR="00082856" w:rsidRPr="00B53B6D" w:rsidRDefault="00082856" w:rsidP="00082856">
      <w:pPr>
        <w:suppressAutoHyphens/>
        <w:jc w:val="center"/>
        <w:rPr>
          <w:b/>
          <w:bCs/>
          <w:sz w:val="24"/>
          <w:szCs w:val="24"/>
        </w:rPr>
      </w:pPr>
      <w:r>
        <w:rPr>
          <w:b/>
          <w:bCs/>
          <w:sz w:val="24"/>
          <w:szCs w:val="24"/>
        </w:rPr>
        <w:t xml:space="preserve"> </w:t>
      </w:r>
      <w:r w:rsidRPr="00B53B6D">
        <w:rPr>
          <w:b/>
          <w:bCs/>
          <w:sz w:val="24"/>
          <w:szCs w:val="24"/>
        </w:rPr>
        <w:t xml:space="preserve">аренды земельного участка, </w:t>
      </w:r>
      <w:r>
        <w:rPr>
          <w:b/>
          <w:bCs/>
          <w:sz w:val="24"/>
          <w:szCs w:val="24"/>
        </w:rPr>
        <w:t xml:space="preserve">заключаемого </w:t>
      </w:r>
      <w:r w:rsidRPr="00B53B6D">
        <w:rPr>
          <w:b/>
          <w:bCs/>
          <w:sz w:val="24"/>
          <w:szCs w:val="24"/>
        </w:rPr>
        <w:t>по результатам торгов в форме открытого аукциона</w:t>
      </w:r>
    </w:p>
    <w:p w:rsidR="00082856" w:rsidRPr="00B53B6D" w:rsidRDefault="00082856" w:rsidP="00082856">
      <w:pPr>
        <w:suppressAutoHyphens/>
        <w:jc w:val="center"/>
        <w:rPr>
          <w:b/>
          <w:bCs/>
          <w:sz w:val="24"/>
          <w:szCs w:val="24"/>
        </w:rPr>
      </w:pPr>
    </w:p>
    <w:p w:rsidR="00082856" w:rsidRPr="00B53B6D" w:rsidRDefault="00082856" w:rsidP="00082856">
      <w:pPr>
        <w:tabs>
          <w:tab w:val="left" w:pos="720"/>
        </w:tabs>
        <w:suppressAutoHyphens/>
        <w:rPr>
          <w:bCs/>
          <w:sz w:val="24"/>
          <w:szCs w:val="24"/>
        </w:rPr>
      </w:pPr>
      <w:r>
        <w:rPr>
          <w:bCs/>
          <w:sz w:val="24"/>
          <w:szCs w:val="24"/>
        </w:rPr>
        <w:t xml:space="preserve"> «____» _____________ 2019</w:t>
      </w:r>
      <w:r w:rsidRPr="00B53B6D">
        <w:rPr>
          <w:bCs/>
          <w:sz w:val="24"/>
          <w:szCs w:val="24"/>
        </w:rPr>
        <w:t xml:space="preserve"> года     </w:t>
      </w:r>
      <w:r w:rsidRPr="00B53B6D">
        <w:rPr>
          <w:b/>
          <w:bCs/>
          <w:sz w:val="24"/>
          <w:szCs w:val="24"/>
        </w:rPr>
        <w:t xml:space="preserve">  </w:t>
      </w:r>
      <w:r>
        <w:rPr>
          <w:b/>
          <w:bCs/>
          <w:sz w:val="24"/>
          <w:szCs w:val="24"/>
        </w:rPr>
        <w:tab/>
      </w:r>
      <w:r>
        <w:rPr>
          <w:b/>
          <w:bCs/>
          <w:sz w:val="24"/>
          <w:szCs w:val="24"/>
        </w:rPr>
        <w:tab/>
      </w:r>
      <w:r>
        <w:rPr>
          <w:b/>
          <w:bCs/>
          <w:sz w:val="24"/>
          <w:szCs w:val="24"/>
        </w:rPr>
        <w:tab/>
      </w:r>
      <w:r w:rsidRPr="00B53B6D">
        <w:rPr>
          <w:b/>
          <w:bCs/>
          <w:sz w:val="24"/>
          <w:szCs w:val="24"/>
        </w:rPr>
        <w:t xml:space="preserve">                                               </w:t>
      </w:r>
      <w:r w:rsidRPr="00B53B6D">
        <w:rPr>
          <w:bCs/>
          <w:sz w:val="24"/>
          <w:szCs w:val="24"/>
        </w:rPr>
        <w:t>г. Темрюк</w:t>
      </w:r>
    </w:p>
    <w:p w:rsidR="00082856" w:rsidRPr="00B53B6D" w:rsidRDefault="00082856" w:rsidP="00082856">
      <w:pPr>
        <w:tabs>
          <w:tab w:val="left" w:pos="720"/>
        </w:tabs>
        <w:suppressAutoHyphens/>
        <w:rPr>
          <w:bCs/>
          <w:sz w:val="24"/>
          <w:szCs w:val="24"/>
        </w:rPr>
      </w:pPr>
    </w:p>
    <w:p w:rsidR="00082856" w:rsidRPr="00B53B6D" w:rsidRDefault="00082856" w:rsidP="00082856">
      <w:pPr>
        <w:tabs>
          <w:tab w:val="left" w:pos="709"/>
          <w:tab w:val="left" w:pos="2680"/>
          <w:tab w:val="center" w:pos="5102"/>
        </w:tabs>
        <w:suppressAutoHyphens/>
        <w:jc w:val="both"/>
        <w:outlineLvl w:val="0"/>
        <w:rPr>
          <w:sz w:val="24"/>
          <w:szCs w:val="24"/>
        </w:rPr>
      </w:pPr>
      <w:r w:rsidRPr="00B53B6D">
        <w:rPr>
          <w:b/>
          <w:sz w:val="24"/>
          <w:szCs w:val="24"/>
        </w:rPr>
        <w:tab/>
        <w:t>Администрация Темрюкского городского поселения Темрюкского района</w:t>
      </w:r>
      <w:r w:rsidRPr="00B53B6D">
        <w:rPr>
          <w:sz w:val="24"/>
          <w:szCs w:val="24"/>
        </w:rPr>
        <w:t xml:space="preserve">, в лице </w:t>
      </w:r>
      <w:r>
        <w:rPr>
          <w:sz w:val="24"/>
          <w:szCs w:val="24"/>
        </w:rPr>
        <w:t>_____________________________________________________________________________</w:t>
      </w:r>
      <w:r w:rsidRPr="00B53B6D">
        <w:rPr>
          <w:sz w:val="24"/>
          <w:szCs w:val="24"/>
        </w:rPr>
        <w:t xml:space="preserve">, действующего на основании </w:t>
      </w:r>
      <w:r>
        <w:rPr>
          <w:sz w:val="24"/>
          <w:szCs w:val="24"/>
        </w:rPr>
        <w:t>_________________________________________________</w:t>
      </w:r>
      <w:r w:rsidRPr="00B53B6D">
        <w:rPr>
          <w:sz w:val="24"/>
          <w:szCs w:val="24"/>
        </w:rPr>
        <w:t xml:space="preserve">, именуемая в дальнейшем «Арендодатель» с одной стороны, и </w:t>
      </w:r>
      <w:r w:rsidRPr="00B53B6D">
        <w:rPr>
          <w:b/>
          <w:sz w:val="24"/>
          <w:szCs w:val="24"/>
        </w:rPr>
        <w:t>___________________________</w:t>
      </w:r>
      <w:r w:rsidRPr="00B53B6D">
        <w:rPr>
          <w:sz w:val="24"/>
          <w:szCs w:val="24"/>
        </w:rPr>
        <w:t>, паспорт: серия _______№__________, выдан ____________ года ___________________________________________, код подразделения _________, зарегистрирован (на) по адресу: _________________</w:t>
      </w:r>
      <w:r>
        <w:rPr>
          <w:sz w:val="24"/>
          <w:szCs w:val="24"/>
        </w:rPr>
        <w:t>______________________________</w:t>
      </w:r>
      <w:r w:rsidRPr="00B53B6D">
        <w:rPr>
          <w:sz w:val="24"/>
          <w:szCs w:val="24"/>
        </w:rPr>
        <w:t>____, именуемый (</w:t>
      </w:r>
      <w:proofErr w:type="spellStart"/>
      <w:r w:rsidRPr="00B53B6D">
        <w:rPr>
          <w:sz w:val="24"/>
          <w:szCs w:val="24"/>
        </w:rPr>
        <w:t>ая</w:t>
      </w:r>
      <w:proofErr w:type="spellEnd"/>
      <w:r w:rsidRPr="00B53B6D">
        <w:rPr>
          <w:sz w:val="24"/>
          <w:szCs w:val="24"/>
        </w:rPr>
        <w:t>) в дальнейшем «Арендатор», с другой стороны, и именуемые в дальнейшем «Стороны»,</w:t>
      </w:r>
      <w:r w:rsidRPr="00B53B6D">
        <w:rPr>
          <w:b/>
          <w:sz w:val="24"/>
          <w:szCs w:val="24"/>
        </w:rPr>
        <w:t xml:space="preserve"> </w:t>
      </w:r>
      <w:r w:rsidRPr="00B53B6D">
        <w:rPr>
          <w:sz w:val="24"/>
          <w:szCs w:val="24"/>
        </w:rPr>
        <w:t xml:space="preserve">на основании протокола </w:t>
      </w:r>
      <w:r>
        <w:rPr>
          <w:sz w:val="24"/>
          <w:szCs w:val="24"/>
        </w:rPr>
        <w:t>№ ____</w:t>
      </w:r>
      <w:r w:rsidRPr="00B53B6D">
        <w:rPr>
          <w:sz w:val="24"/>
          <w:szCs w:val="24"/>
        </w:rPr>
        <w:t>от ________________________________</w:t>
      </w:r>
      <w:r>
        <w:rPr>
          <w:sz w:val="24"/>
          <w:szCs w:val="24"/>
        </w:rPr>
        <w:t>_____</w:t>
      </w:r>
      <w:r w:rsidRPr="00B53B6D">
        <w:rPr>
          <w:sz w:val="24"/>
          <w:szCs w:val="24"/>
        </w:rPr>
        <w:t>_, заключили настоящий договор о нижеследующем:</w:t>
      </w:r>
    </w:p>
    <w:p w:rsidR="00082856" w:rsidRPr="00B53B6D" w:rsidRDefault="00082856" w:rsidP="00082856">
      <w:pPr>
        <w:pStyle w:val="aff3"/>
        <w:numPr>
          <w:ilvl w:val="0"/>
          <w:numId w:val="2"/>
        </w:numPr>
        <w:suppressAutoHyphens/>
        <w:jc w:val="center"/>
        <w:rPr>
          <w:b/>
          <w:bCs/>
          <w:sz w:val="24"/>
          <w:szCs w:val="24"/>
        </w:rPr>
      </w:pPr>
      <w:r w:rsidRPr="00B53B6D">
        <w:rPr>
          <w:b/>
          <w:bCs/>
          <w:sz w:val="24"/>
          <w:szCs w:val="24"/>
        </w:rPr>
        <w:t>ПРЕДМЕТ ДОГОВОРА</w:t>
      </w:r>
    </w:p>
    <w:p w:rsidR="00082856" w:rsidRPr="00B53B6D" w:rsidRDefault="00082856" w:rsidP="00082856">
      <w:pPr>
        <w:suppressAutoHyphens/>
        <w:ind w:firstLine="720"/>
        <w:jc w:val="both"/>
        <w:rPr>
          <w:sz w:val="24"/>
          <w:szCs w:val="24"/>
        </w:rPr>
      </w:pPr>
      <w:r w:rsidRPr="00B53B6D">
        <w:rPr>
          <w:bCs/>
          <w:sz w:val="24"/>
          <w:szCs w:val="24"/>
        </w:rPr>
        <w:t xml:space="preserve">1.1. </w:t>
      </w:r>
      <w:r w:rsidRPr="001D5BD2">
        <w:rPr>
          <w:bCs/>
          <w:sz w:val="24"/>
          <w:szCs w:val="24"/>
          <w:lang w:eastAsia="ar-SA"/>
        </w:rPr>
        <w:t>Арендодатель обязуется предоставить во вр</w:t>
      </w:r>
      <w:r>
        <w:rPr>
          <w:bCs/>
          <w:sz w:val="24"/>
          <w:szCs w:val="24"/>
          <w:lang w:eastAsia="ar-SA"/>
        </w:rPr>
        <w:t>еменное владение и пользование, а</w:t>
      </w:r>
      <w:r w:rsidRPr="001D5BD2">
        <w:rPr>
          <w:bCs/>
          <w:sz w:val="24"/>
          <w:szCs w:val="24"/>
          <w:lang w:eastAsia="ar-SA"/>
        </w:rPr>
        <w:t xml:space="preserve"> Арендатор принять на условиях настоящего Договора земельный участок из земель</w:t>
      </w:r>
      <w:r w:rsidRPr="00B53B6D">
        <w:rPr>
          <w:sz w:val="24"/>
          <w:szCs w:val="24"/>
        </w:rPr>
        <w:t xml:space="preserve"> </w:t>
      </w:r>
      <w:r w:rsidR="0096665A">
        <w:rPr>
          <w:noProof/>
          <w:sz w:val="24"/>
          <w:szCs w:val="24"/>
        </w:rPr>
        <w:pict>
          <v:line id="_x0000_s1058" style="position:absolute;left:0;text-align:left;z-index:251678720;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B53B6D">
        <w:rPr>
          <w:sz w:val="24"/>
          <w:szCs w:val="24"/>
        </w:rPr>
        <w:t xml:space="preserve">населенных пунктов, с кадастровым номером </w:t>
      </w:r>
      <w:r w:rsidRPr="003C0A22">
        <w:rPr>
          <w:b/>
          <w:sz w:val="24"/>
          <w:szCs w:val="24"/>
        </w:rPr>
        <w:t>23:30:0401003:439</w:t>
      </w:r>
      <w:r>
        <w:rPr>
          <w:b/>
          <w:sz w:val="24"/>
          <w:szCs w:val="24"/>
        </w:rPr>
        <w:t xml:space="preserve">, </w:t>
      </w:r>
      <w:r>
        <w:rPr>
          <w:sz w:val="24"/>
          <w:szCs w:val="24"/>
        </w:rPr>
        <w:t xml:space="preserve">общей площадью </w:t>
      </w:r>
      <w:r w:rsidRPr="003C0A22">
        <w:rPr>
          <w:b/>
          <w:sz w:val="24"/>
          <w:szCs w:val="24"/>
        </w:rPr>
        <w:t xml:space="preserve">36240 </w:t>
      </w:r>
      <w:proofErr w:type="spellStart"/>
      <w:r w:rsidRPr="00B53B6D">
        <w:rPr>
          <w:b/>
          <w:sz w:val="24"/>
          <w:szCs w:val="24"/>
        </w:rPr>
        <w:t>кв.м</w:t>
      </w:r>
      <w:proofErr w:type="spellEnd"/>
      <w:r w:rsidRPr="00B53B6D">
        <w:rPr>
          <w:sz w:val="24"/>
          <w:szCs w:val="24"/>
        </w:rPr>
        <w:t>, расположенный по адресу:</w:t>
      </w:r>
      <w:r w:rsidR="0096665A">
        <w:rPr>
          <w:noProof/>
          <w:sz w:val="24"/>
          <w:szCs w:val="24"/>
        </w:rPr>
        <w:pict>
          <v:shape id="_x0000_s1059" style="position:absolute;left:0;text-align:left;margin-left:468pt;margin-top:8.6pt;width:3.55pt;height: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B53B6D">
        <w:rPr>
          <w:sz w:val="24"/>
          <w:szCs w:val="24"/>
        </w:rPr>
        <w:t xml:space="preserve"> </w:t>
      </w:r>
      <w:r w:rsidRPr="003C0A22">
        <w:rPr>
          <w:b/>
          <w:sz w:val="24"/>
          <w:szCs w:val="24"/>
        </w:rPr>
        <w:t>Краснодарский край, р-н Темрюкский, г. Темрюк, порт Темрюк</w:t>
      </w:r>
      <w:r w:rsidRPr="00B53B6D">
        <w:rPr>
          <w:b/>
          <w:sz w:val="24"/>
          <w:szCs w:val="24"/>
        </w:rPr>
        <w:t xml:space="preserve">, </w:t>
      </w:r>
      <w:r w:rsidRPr="00B53B6D">
        <w:rPr>
          <w:sz w:val="24"/>
          <w:szCs w:val="24"/>
        </w:rPr>
        <w:t>предназначенный</w:t>
      </w:r>
      <w:r w:rsidRPr="00B53B6D">
        <w:rPr>
          <w:b/>
          <w:sz w:val="24"/>
          <w:szCs w:val="24"/>
        </w:rPr>
        <w:t xml:space="preserve"> для _______________________________, </w:t>
      </w:r>
      <w:r w:rsidRPr="00B53B6D">
        <w:rPr>
          <w:sz w:val="24"/>
          <w:szCs w:val="24"/>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082856" w:rsidRDefault="00082856" w:rsidP="00082856">
      <w:pPr>
        <w:suppressAutoHyphens/>
        <w:ind w:firstLine="720"/>
        <w:jc w:val="both"/>
        <w:rPr>
          <w:bCs/>
          <w:sz w:val="24"/>
          <w:szCs w:val="24"/>
        </w:rPr>
      </w:pPr>
      <w:r w:rsidRPr="00B53B6D">
        <w:rPr>
          <w:bCs/>
          <w:sz w:val="24"/>
          <w:szCs w:val="24"/>
        </w:rPr>
        <w:t xml:space="preserve">1.2. Фактическое состояние участка соответствует условиям договора и целевому назначению Участка. </w:t>
      </w:r>
    </w:p>
    <w:p w:rsidR="00082856" w:rsidRPr="00801FDD" w:rsidRDefault="00082856" w:rsidP="00082856">
      <w:pPr>
        <w:suppressAutoHyphens/>
        <w:ind w:firstLine="720"/>
        <w:jc w:val="both"/>
        <w:rPr>
          <w:b/>
          <w:bCs/>
          <w:sz w:val="24"/>
          <w:szCs w:val="24"/>
        </w:rPr>
      </w:pPr>
      <w:r>
        <w:rPr>
          <w:bCs/>
          <w:sz w:val="24"/>
          <w:szCs w:val="24"/>
        </w:rPr>
        <w:t>1.3.</w:t>
      </w:r>
      <w:r w:rsidRPr="003C0A22">
        <w:rPr>
          <w:color w:val="000000"/>
          <w:sz w:val="24"/>
          <w:szCs w:val="24"/>
          <w:lang w:eastAsia="ar-SA"/>
        </w:rPr>
        <w:t xml:space="preserve"> </w:t>
      </w:r>
      <w:r w:rsidRPr="00801FDD">
        <w:rPr>
          <w:b/>
          <w:bCs/>
          <w:sz w:val="24"/>
          <w:szCs w:val="24"/>
        </w:rPr>
        <w:t xml:space="preserve">Обременения: ограничения в использовании на часть земельного участка площадью 659 </w:t>
      </w:r>
      <w:proofErr w:type="spellStart"/>
      <w:r w:rsidRPr="00801FDD">
        <w:rPr>
          <w:b/>
          <w:bCs/>
          <w:sz w:val="24"/>
          <w:szCs w:val="24"/>
        </w:rPr>
        <w:t>кв.м</w:t>
      </w:r>
      <w:proofErr w:type="spellEnd"/>
      <w:r w:rsidRPr="00801FDD">
        <w:rPr>
          <w:b/>
          <w:bCs/>
          <w:sz w:val="24"/>
          <w:szCs w:val="24"/>
        </w:rPr>
        <w:t xml:space="preserve">., находящегося в пределах арендуемого земельного участка,  предусмотренные статьями 56, 56.1 Земельного кодекса РФ – санитарно-защитная зона, Постановлением Правительства РФ №17 от 10.01.2009 г. "Об утверждении Правил установления на местности границ </w:t>
      </w:r>
      <w:proofErr w:type="spellStart"/>
      <w:r w:rsidRPr="00801FDD">
        <w:rPr>
          <w:b/>
          <w:bCs/>
          <w:sz w:val="24"/>
          <w:szCs w:val="24"/>
        </w:rPr>
        <w:t>водоохранных</w:t>
      </w:r>
      <w:proofErr w:type="spellEnd"/>
      <w:r w:rsidRPr="00801FDD">
        <w:rPr>
          <w:b/>
          <w:bCs/>
          <w:sz w:val="24"/>
          <w:szCs w:val="24"/>
        </w:rPr>
        <w:t xml:space="preserve"> зон и границ прибрежных защитных полос водных объектов", ограничения в использовании земельного участка в соответствии со статьей 65 Водного кодекса Российской Федерации.</w:t>
      </w:r>
    </w:p>
    <w:p w:rsidR="00082856" w:rsidRPr="00B53B6D" w:rsidRDefault="00082856" w:rsidP="00082856">
      <w:pPr>
        <w:ind w:firstLine="720"/>
        <w:jc w:val="both"/>
        <w:rPr>
          <w:b/>
          <w:sz w:val="24"/>
          <w:szCs w:val="24"/>
        </w:rPr>
      </w:pPr>
      <w:r>
        <w:rPr>
          <w:bCs/>
          <w:sz w:val="24"/>
          <w:szCs w:val="24"/>
        </w:rPr>
        <w:t>1.4</w:t>
      </w:r>
      <w:r w:rsidRPr="00B53B6D">
        <w:rPr>
          <w:bCs/>
          <w:sz w:val="24"/>
          <w:szCs w:val="24"/>
        </w:rPr>
        <w:t>.</w:t>
      </w:r>
      <w:r w:rsidRPr="00B53B6D">
        <w:rPr>
          <w:sz w:val="24"/>
          <w:szCs w:val="24"/>
        </w:rPr>
        <w:t xml:space="preserve"> Настоящий Договор является единственным документом, подтверждающим передачу Участка Арендодателем Арендатору с </w:t>
      </w:r>
      <w:r w:rsidRPr="00B53B6D">
        <w:rPr>
          <w:b/>
          <w:sz w:val="24"/>
          <w:szCs w:val="24"/>
        </w:rPr>
        <w:t xml:space="preserve">________________. </w:t>
      </w:r>
    </w:p>
    <w:p w:rsidR="00082856" w:rsidRPr="00B53B6D" w:rsidRDefault="00082856" w:rsidP="00082856">
      <w:pPr>
        <w:pStyle w:val="aff3"/>
        <w:numPr>
          <w:ilvl w:val="0"/>
          <w:numId w:val="2"/>
        </w:numPr>
        <w:suppressAutoHyphens/>
        <w:jc w:val="center"/>
        <w:rPr>
          <w:b/>
          <w:sz w:val="24"/>
          <w:szCs w:val="24"/>
        </w:rPr>
      </w:pPr>
      <w:r w:rsidRPr="00B53B6D">
        <w:rPr>
          <w:b/>
          <w:sz w:val="24"/>
          <w:szCs w:val="24"/>
        </w:rPr>
        <w:t>РАЗМЕР И УСЛОВИЯ ВНЕСЕНИЯ АРЕНДНОЙ ПЛАТЫ</w:t>
      </w:r>
    </w:p>
    <w:p w:rsidR="00082856" w:rsidRDefault="00082856" w:rsidP="00082856">
      <w:pPr>
        <w:tabs>
          <w:tab w:val="left" w:pos="0"/>
        </w:tabs>
        <w:autoSpaceDE w:val="0"/>
        <w:autoSpaceDN w:val="0"/>
        <w:adjustRightInd w:val="0"/>
        <w:jc w:val="both"/>
        <w:rPr>
          <w:b/>
          <w:bCs/>
          <w:sz w:val="24"/>
          <w:szCs w:val="24"/>
          <w:lang w:eastAsia="ar-SA"/>
        </w:rPr>
      </w:pPr>
      <w:r>
        <w:rPr>
          <w:sz w:val="24"/>
          <w:szCs w:val="24"/>
        </w:rPr>
        <w:tab/>
      </w:r>
      <w:r w:rsidRPr="00B53B6D">
        <w:rPr>
          <w:sz w:val="24"/>
          <w:szCs w:val="24"/>
        </w:rPr>
        <w:t xml:space="preserve">2.1. </w:t>
      </w:r>
      <w:r w:rsidRPr="001D5BD2">
        <w:rPr>
          <w:bCs/>
          <w:sz w:val="24"/>
          <w:szCs w:val="24"/>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 xml:space="preserve">муниципальной собственности </w:t>
      </w:r>
      <w:r w:rsidRPr="001D5BD2">
        <w:rPr>
          <w:bCs/>
          <w:sz w:val="24"/>
          <w:szCs w:val="24"/>
          <w:lang w:eastAsia="ar-SA"/>
        </w:rPr>
        <w:lastRenderedPageBreak/>
        <w:t>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r w:rsidRPr="001D5BD2">
        <w:rPr>
          <w:bCs/>
          <w:sz w:val="24"/>
          <w:szCs w:val="24"/>
          <w:lang w:eastAsia="ar-SA"/>
        </w:rPr>
        <w:t xml:space="preserve"> </w:t>
      </w:r>
      <w:r w:rsidRPr="001D5BD2">
        <w:rPr>
          <w:b/>
          <w:bCs/>
          <w:sz w:val="24"/>
          <w:szCs w:val="24"/>
          <w:lang w:eastAsia="ar-SA"/>
        </w:rPr>
        <w:t>.</w:t>
      </w:r>
    </w:p>
    <w:p w:rsidR="00082856" w:rsidRPr="00B53B6D" w:rsidRDefault="0096665A" w:rsidP="00082856">
      <w:pPr>
        <w:suppressAutoHyphens/>
        <w:ind w:firstLine="720"/>
        <w:jc w:val="both"/>
        <w:rPr>
          <w:rFonts w:eastAsia="Calibri"/>
          <w:sz w:val="24"/>
          <w:szCs w:val="24"/>
          <w:lang w:eastAsia="en-US"/>
        </w:rPr>
      </w:pPr>
      <w:r>
        <w:rPr>
          <w:noProof/>
          <w:sz w:val="24"/>
          <w:szCs w:val="24"/>
        </w:rPr>
        <w:pict>
          <v:line id="_x0000_s1060" style="position:absolute;left:0;text-align:left;z-index:251680768;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082856" w:rsidRPr="00B53B6D">
        <w:rPr>
          <w:rFonts w:eastAsia="Calibri"/>
          <w:sz w:val="24"/>
          <w:szCs w:val="24"/>
          <w:lang w:eastAsia="en-US"/>
        </w:rPr>
        <w:t xml:space="preserve">2.2. </w:t>
      </w:r>
      <w:r w:rsidR="00082856" w:rsidRPr="002071DC">
        <w:rPr>
          <w:bCs/>
          <w:sz w:val="24"/>
          <w:szCs w:val="24"/>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082856" w:rsidRPr="001D5BD2">
        <w:rPr>
          <w:b/>
          <w:bCs/>
          <w:sz w:val="24"/>
          <w:szCs w:val="24"/>
          <w:lang w:eastAsia="ar-SA"/>
        </w:rPr>
        <w:t xml:space="preserve"> </w:t>
      </w:r>
      <w:r w:rsidR="00082856" w:rsidRPr="00B53B6D">
        <w:rPr>
          <w:rFonts w:eastAsia="Calibri"/>
          <w:sz w:val="24"/>
          <w:szCs w:val="24"/>
          <w:lang w:eastAsia="en-US"/>
        </w:rPr>
        <w:t>УФК</w:t>
      </w:r>
      <w:r w:rsidR="00082856" w:rsidRPr="00B53B6D">
        <w:rPr>
          <w:rFonts w:eastAsia="Calibri"/>
          <w:bCs/>
          <w:sz w:val="24"/>
          <w:szCs w:val="24"/>
          <w:lang w:eastAsia="en-US"/>
        </w:rPr>
        <w:t xml:space="preserve"> по </w:t>
      </w:r>
      <w:r w:rsidR="00082856" w:rsidRPr="00B53B6D">
        <w:rPr>
          <w:rFonts w:eastAsia="Calibri"/>
          <w:sz w:val="24"/>
          <w:szCs w:val="24"/>
          <w:lang w:eastAsia="en-US"/>
        </w:rPr>
        <w:t xml:space="preserve">Краснодарскому краю (Администрация Темрюкского городского </w:t>
      </w:r>
      <w:r w:rsidR="00082856">
        <w:rPr>
          <w:rFonts w:eastAsia="Calibri"/>
          <w:sz w:val="24"/>
          <w:szCs w:val="24"/>
          <w:lang w:eastAsia="en-US"/>
        </w:rPr>
        <w:t xml:space="preserve">поселения Темрюкского района), </w:t>
      </w:r>
      <w:r w:rsidR="00082856"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00082856" w:rsidRPr="00B53B6D">
        <w:rPr>
          <w:rFonts w:ascii="Calibri" w:eastAsia="Calibri" w:hAnsi="Calibri"/>
          <w:b/>
          <w:bCs/>
          <w:sz w:val="24"/>
          <w:szCs w:val="24"/>
          <w:lang w:eastAsia="en-US"/>
        </w:rPr>
        <w:t>,</w:t>
      </w:r>
      <w:r w:rsidR="00082856" w:rsidRPr="00B53B6D">
        <w:rPr>
          <w:rFonts w:ascii="Calibri" w:eastAsia="Calibri" w:hAnsi="Calibri"/>
          <w:bCs/>
          <w:sz w:val="24"/>
          <w:szCs w:val="24"/>
          <w:lang w:eastAsia="en-US"/>
        </w:rPr>
        <w:t xml:space="preserve"> </w:t>
      </w:r>
      <w:r w:rsidR="00082856" w:rsidRPr="00B53B6D">
        <w:rPr>
          <w:rFonts w:eastAsia="Calibri"/>
          <w:b/>
          <w:sz w:val="24"/>
          <w:szCs w:val="24"/>
          <w:lang w:eastAsia="en-US"/>
        </w:rPr>
        <w:t>КБК 99211105013130026120</w:t>
      </w:r>
      <w:r w:rsidR="00082856" w:rsidRPr="00B53B6D">
        <w:rPr>
          <w:rFonts w:eastAsia="Calibri"/>
          <w:sz w:val="24"/>
          <w:szCs w:val="24"/>
          <w:lang w:eastAsia="en-US"/>
        </w:rPr>
        <w:t>.</w:t>
      </w:r>
    </w:p>
    <w:p w:rsidR="00082856" w:rsidRDefault="00082856" w:rsidP="00082856">
      <w:pPr>
        <w:suppressAutoHyphens/>
        <w:ind w:firstLine="720"/>
        <w:jc w:val="both"/>
        <w:rPr>
          <w:sz w:val="24"/>
          <w:szCs w:val="24"/>
        </w:rPr>
      </w:pPr>
      <w:r w:rsidRPr="00B53B6D">
        <w:rPr>
          <w:sz w:val="24"/>
          <w:szCs w:val="24"/>
        </w:rPr>
        <w:t xml:space="preserve">2.3. </w:t>
      </w:r>
      <w:r w:rsidRPr="00E73199">
        <w:rPr>
          <w:bCs/>
          <w:sz w:val="24"/>
          <w:szCs w:val="24"/>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w:t>
      </w:r>
      <w:r>
        <w:rPr>
          <w:bCs/>
          <w:sz w:val="24"/>
          <w:szCs w:val="24"/>
          <w:lang w:eastAsia="ar-SA"/>
        </w:rPr>
        <w:t xml:space="preserve"> первый год пользования земельным </w:t>
      </w:r>
      <w:r w:rsidRPr="00E73199">
        <w:rPr>
          <w:bCs/>
          <w:sz w:val="24"/>
          <w:szCs w:val="24"/>
          <w:lang w:eastAsia="ar-SA"/>
        </w:rPr>
        <w:t>участк</w:t>
      </w:r>
      <w:r>
        <w:rPr>
          <w:bCs/>
          <w:sz w:val="24"/>
          <w:szCs w:val="24"/>
          <w:lang w:eastAsia="ar-SA"/>
        </w:rPr>
        <w:t>ом</w:t>
      </w:r>
      <w:r w:rsidRPr="00E73199">
        <w:rPr>
          <w:bCs/>
          <w:sz w:val="24"/>
          <w:szCs w:val="24"/>
          <w:lang w:eastAsia="ar-SA"/>
        </w:rPr>
        <w:t>.</w:t>
      </w:r>
    </w:p>
    <w:p w:rsidR="00082856" w:rsidRDefault="00082856" w:rsidP="00082856">
      <w:pPr>
        <w:suppressAutoHyphens/>
        <w:ind w:firstLine="720"/>
        <w:jc w:val="both"/>
        <w:rPr>
          <w:sz w:val="24"/>
          <w:szCs w:val="24"/>
        </w:rPr>
      </w:pPr>
      <w:r>
        <w:rPr>
          <w:sz w:val="24"/>
          <w:szCs w:val="24"/>
        </w:rPr>
        <w:t xml:space="preserve">2.4. </w:t>
      </w:r>
      <w:r w:rsidRPr="002860CC">
        <w:rPr>
          <w:sz w:val="24"/>
          <w:szCs w:val="24"/>
        </w:rPr>
        <w:t>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w:t>
      </w:r>
      <w:r>
        <w:rPr>
          <w:sz w:val="24"/>
          <w:szCs w:val="24"/>
        </w:rPr>
        <w:t>, по реквизитам указанным в п. 2.2 договора</w:t>
      </w:r>
      <w:r w:rsidRPr="002860CC">
        <w:rPr>
          <w:sz w:val="24"/>
          <w:szCs w:val="24"/>
        </w:rPr>
        <w:t>.</w:t>
      </w:r>
      <w:r w:rsidRPr="00E73199">
        <w:rPr>
          <w:sz w:val="24"/>
          <w:szCs w:val="24"/>
        </w:rPr>
        <w:t xml:space="preserve"> </w:t>
      </w:r>
    </w:p>
    <w:p w:rsidR="00082856" w:rsidRPr="003614E1" w:rsidRDefault="00082856" w:rsidP="00082856">
      <w:pPr>
        <w:suppressAutoHyphens/>
        <w:ind w:firstLine="720"/>
        <w:jc w:val="both"/>
        <w:rPr>
          <w:sz w:val="24"/>
          <w:szCs w:val="24"/>
        </w:rPr>
      </w:pPr>
      <w:r w:rsidRPr="003614E1">
        <w:rPr>
          <w:sz w:val="24"/>
          <w:szCs w:val="24"/>
        </w:rPr>
        <w:t xml:space="preserve">Арендная плата ежегодно, </w:t>
      </w:r>
      <w:r w:rsidRPr="003614E1">
        <w:rPr>
          <w:color w:val="22272F"/>
          <w:sz w:val="24"/>
          <w:szCs w:val="24"/>
          <w:shd w:val="clear" w:color="auto" w:fill="FFFFFF"/>
        </w:rPr>
        <w:t>начиная с года, следующего за годом, в котором заключен договор аренды земельного участка</w:t>
      </w:r>
      <w:r w:rsidRPr="003614E1">
        <w:rPr>
          <w:sz w:val="24"/>
          <w:szCs w:val="24"/>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rsidR="00082856" w:rsidRPr="00B53B6D" w:rsidRDefault="0096665A" w:rsidP="00082856">
      <w:pPr>
        <w:suppressAutoHyphens/>
        <w:ind w:firstLine="720"/>
        <w:jc w:val="both"/>
        <w:rPr>
          <w:sz w:val="24"/>
          <w:szCs w:val="24"/>
        </w:rPr>
      </w:pPr>
      <w:r>
        <w:rPr>
          <w:noProof/>
          <w:sz w:val="24"/>
          <w:szCs w:val="24"/>
        </w:rPr>
        <w:pict>
          <v:line id="_x0000_s1061" style="position:absolute;left:0;text-align:left;z-index:251681792;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082856" w:rsidRPr="00B53B6D">
        <w:rPr>
          <w:sz w:val="24"/>
          <w:szCs w:val="24"/>
        </w:rPr>
        <w:t xml:space="preserve">2.4. </w:t>
      </w:r>
      <w:r w:rsidR="00082856" w:rsidRPr="00B53B6D">
        <w:rPr>
          <w:bCs/>
          <w:sz w:val="24"/>
          <w:szCs w:val="24"/>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082856" w:rsidRPr="00B53B6D" w:rsidRDefault="00082856" w:rsidP="00082856">
      <w:pPr>
        <w:suppressAutoHyphens/>
        <w:ind w:firstLine="720"/>
        <w:jc w:val="both"/>
        <w:rPr>
          <w:bCs/>
          <w:sz w:val="24"/>
          <w:szCs w:val="24"/>
        </w:rPr>
      </w:pPr>
      <w:r w:rsidRPr="00B53B6D">
        <w:rPr>
          <w:bCs/>
          <w:sz w:val="24"/>
          <w:szCs w:val="24"/>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sidRPr="007601B9">
        <w:rPr>
          <w:bCs/>
          <w:sz w:val="24"/>
          <w:szCs w:val="24"/>
        </w:rPr>
        <w:t>не допускается.</w:t>
      </w:r>
    </w:p>
    <w:p w:rsidR="00082856" w:rsidRPr="00B53B6D" w:rsidRDefault="00082856" w:rsidP="00082856">
      <w:pPr>
        <w:suppressAutoHyphens/>
        <w:ind w:firstLine="720"/>
        <w:jc w:val="both"/>
        <w:rPr>
          <w:bCs/>
          <w:sz w:val="24"/>
          <w:szCs w:val="24"/>
        </w:rPr>
      </w:pPr>
      <w:r w:rsidRPr="00B53B6D">
        <w:rPr>
          <w:bCs/>
          <w:sz w:val="24"/>
          <w:szCs w:val="24"/>
        </w:rPr>
        <w:t>2.6. В графе назначения платежа</w:t>
      </w:r>
      <w:r w:rsidRPr="007601B9">
        <w:rPr>
          <w:bCs/>
          <w:sz w:val="24"/>
          <w:szCs w:val="24"/>
        </w:rPr>
        <w:t xml:space="preserve"> обязательно</w:t>
      </w:r>
      <w:r w:rsidRPr="00B53B6D">
        <w:rPr>
          <w:bCs/>
          <w:sz w:val="24"/>
          <w:szCs w:val="24"/>
        </w:rPr>
        <w:t xml:space="preserve"> указывается период, за который производится оплата, номер и дата договора аренды земельного  участка.</w:t>
      </w:r>
    </w:p>
    <w:p w:rsidR="00082856" w:rsidRPr="00B53B6D" w:rsidRDefault="00082856" w:rsidP="00082856">
      <w:pPr>
        <w:suppressAutoHyphens/>
        <w:ind w:firstLine="720"/>
        <w:jc w:val="both"/>
        <w:rPr>
          <w:bCs/>
          <w:sz w:val="24"/>
          <w:szCs w:val="24"/>
        </w:rPr>
      </w:pPr>
      <w:r w:rsidRPr="00B53B6D">
        <w:rPr>
          <w:bCs/>
          <w:sz w:val="24"/>
          <w:szCs w:val="24"/>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082856" w:rsidRPr="00B53B6D" w:rsidRDefault="00082856" w:rsidP="00082856">
      <w:pPr>
        <w:suppressAutoHyphens/>
        <w:ind w:firstLine="720"/>
        <w:jc w:val="both"/>
        <w:rPr>
          <w:bCs/>
          <w:sz w:val="24"/>
          <w:szCs w:val="24"/>
        </w:rPr>
      </w:pPr>
      <w:r w:rsidRPr="00B53B6D">
        <w:rPr>
          <w:bCs/>
          <w:sz w:val="24"/>
          <w:szCs w:val="24"/>
        </w:rPr>
        <w:t>2.8. Не использование земельного участка Арендатором не может служить основанием для прекращения внесения арендной платы.</w:t>
      </w:r>
    </w:p>
    <w:p w:rsidR="00082856" w:rsidRPr="00B53B6D" w:rsidRDefault="00082856" w:rsidP="00082856">
      <w:pPr>
        <w:suppressAutoHyphens/>
        <w:ind w:firstLine="720"/>
        <w:jc w:val="both"/>
        <w:rPr>
          <w:bCs/>
          <w:sz w:val="24"/>
          <w:szCs w:val="24"/>
        </w:rPr>
      </w:pPr>
      <w:r w:rsidRPr="00B53B6D">
        <w:rPr>
          <w:bCs/>
          <w:sz w:val="24"/>
          <w:szCs w:val="24"/>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ПРАВА И ОБЯЗАННОСТИ АРЕНДОДАТЕЛЯ</w:t>
      </w:r>
    </w:p>
    <w:p w:rsidR="00082856" w:rsidRPr="00B53B6D" w:rsidRDefault="00082856" w:rsidP="00082856">
      <w:pPr>
        <w:suppressAutoHyphens/>
        <w:ind w:firstLine="720"/>
        <w:jc w:val="both"/>
        <w:rPr>
          <w:sz w:val="24"/>
          <w:szCs w:val="24"/>
        </w:rPr>
      </w:pPr>
      <w:r w:rsidRPr="00B53B6D">
        <w:rPr>
          <w:sz w:val="24"/>
          <w:szCs w:val="24"/>
        </w:rPr>
        <w:t>3.1. Арендодатель обязан:</w:t>
      </w:r>
    </w:p>
    <w:p w:rsidR="00082856" w:rsidRPr="00B53B6D" w:rsidRDefault="00082856" w:rsidP="00082856">
      <w:pPr>
        <w:suppressAutoHyphens/>
        <w:ind w:firstLine="720"/>
        <w:jc w:val="both"/>
        <w:rPr>
          <w:sz w:val="24"/>
          <w:szCs w:val="24"/>
        </w:rPr>
      </w:pPr>
      <w:r w:rsidRPr="00B53B6D">
        <w:rPr>
          <w:sz w:val="24"/>
          <w:szCs w:val="24"/>
        </w:rPr>
        <w:t>3.1.1. Передать Арендатору земельный участок свободным от прав третьих лиц, на срок установленный настоящим Договором.</w:t>
      </w:r>
    </w:p>
    <w:p w:rsidR="00082856" w:rsidRPr="00B53B6D" w:rsidRDefault="00082856" w:rsidP="00082856">
      <w:pPr>
        <w:suppressAutoHyphens/>
        <w:ind w:firstLine="720"/>
        <w:jc w:val="both"/>
        <w:rPr>
          <w:sz w:val="24"/>
          <w:szCs w:val="24"/>
        </w:rPr>
      </w:pPr>
      <w:r w:rsidRPr="00B53B6D">
        <w:rPr>
          <w:sz w:val="24"/>
          <w:szCs w:val="24"/>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082856" w:rsidRPr="00B53B6D" w:rsidRDefault="00082856" w:rsidP="00082856">
      <w:pPr>
        <w:suppressAutoHyphens/>
        <w:ind w:firstLine="720"/>
        <w:jc w:val="both"/>
        <w:rPr>
          <w:sz w:val="24"/>
          <w:szCs w:val="24"/>
        </w:rPr>
      </w:pPr>
      <w:r w:rsidRPr="00B53B6D">
        <w:rPr>
          <w:sz w:val="24"/>
          <w:szCs w:val="24"/>
        </w:rPr>
        <w:t>3.2. Арендодатель имеет право:</w:t>
      </w:r>
    </w:p>
    <w:p w:rsidR="00082856" w:rsidRPr="00B53B6D" w:rsidRDefault="00082856" w:rsidP="00082856">
      <w:pPr>
        <w:tabs>
          <w:tab w:val="left" w:pos="0"/>
        </w:tabs>
        <w:suppressAutoHyphens/>
        <w:jc w:val="both"/>
        <w:rPr>
          <w:bCs/>
          <w:sz w:val="24"/>
          <w:szCs w:val="24"/>
        </w:rPr>
      </w:pPr>
      <w:r>
        <w:rPr>
          <w:bCs/>
          <w:sz w:val="24"/>
          <w:szCs w:val="24"/>
        </w:rPr>
        <w:lastRenderedPageBreak/>
        <w:tab/>
      </w:r>
      <w:r w:rsidRPr="00B53B6D">
        <w:rPr>
          <w:bCs/>
          <w:sz w:val="24"/>
          <w:szCs w:val="24"/>
        </w:rPr>
        <w:t>3.2.1</w:t>
      </w:r>
      <w:r w:rsidRPr="00B53B6D">
        <w:rPr>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4"/>
          <w:szCs w:val="24"/>
        </w:rPr>
        <w:t xml:space="preserve">хозяйственной деятельности </w:t>
      </w:r>
      <w:r w:rsidRPr="00B53B6D">
        <w:rPr>
          <w:bCs/>
          <w:sz w:val="24"/>
          <w:szCs w:val="24"/>
        </w:rPr>
        <w:t>Арендатора, а также по иным основаниям, предусмотренным законодательством.</w:t>
      </w:r>
    </w:p>
    <w:p w:rsidR="00082856" w:rsidRPr="00B53B6D" w:rsidRDefault="00082856" w:rsidP="00082856">
      <w:pPr>
        <w:suppressAutoHyphens/>
        <w:ind w:firstLine="720"/>
        <w:jc w:val="both"/>
        <w:rPr>
          <w:sz w:val="24"/>
          <w:szCs w:val="24"/>
        </w:rPr>
      </w:pPr>
      <w:r w:rsidRPr="00B53B6D">
        <w:rPr>
          <w:bCs/>
          <w:sz w:val="24"/>
          <w:szCs w:val="24"/>
        </w:rPr>
        <w:t>3.2.2</w:t>
      </w:r>
      <w:r w:rsidRPr="00B53B6D">
        <w:rPr>
          <w:sz w:val="24"/>
          <w:szCs w:val="24"/>
        </w:rPr>
        <w:t>. Осуществлять контроль за использованием и охраной земельного участка.</w:t>
      </w:r>
    </w:p>
    <w:p w:rsidR="00082856" w:rsidRPr="00B53B6D" w:rsidRDefault="00082856" w:rsidP="00082856">
      <w:pPr>
        <w:suppressAutoHyphens/>
        <w:ind w:firstLine="720"/>
        <w:jc w:val="both"/>
        <w:rPr>
          <w:sz w:val="24"/>
          <w:szCs w:val="24"/>
        </w:rPr>
      </w:pPr>
      <w:r w:rsidRPr="00B53B6D">
        <w:rPr>
          <w:bCs/>
          <w:sz w:val="24"/>
          <w:szCs w:val="24"/>
        </w:rPr>
        <w:t>3.2.3.</w:t>
      </w:r>
      <w:r w:rsidRPr="00B53B6D">
        <w:rPr>
          <w:sz w:val="24"/>
          <w:szCs w:val="24"/>
        </w:rPr>
        <w:t xml:space="preserve"> Приостанавливать работы, ведущиеся </w:t>
      </w:r>
      <w:r w:rsidRPr="00B53B6D">
        <w:rPr>
          <w:bCs/>
          <w:sz w:val="24"/>
          <w:szCs w:val="24"/>
        </w:rPr>
        <w:t xml:space="preserve">Арендатором </w:t>
      </w:r>
      <w:r w:rsidRPr="00B53B6D">
        <w:rPr>
          <w:sz w:val="24"/>
          <w:szCs w:val="24"/>
        </w:rPr>
        <w:t xml:space="preserve">с нарушением условий, установленных Договором. </w:t>
      </w:r>
    </w:p>
    <w:p w:rsidR="00082856" w:rsidRPr="00B53B6D" w:rsidRDefault="00082856" w:rsidP="00082856">
      <w:pPr>
        <w:suppressAutoHyphens/>
        <w:ind w:firstLine="720"/>
        <w:jc w:val="both"/>
        <w:rPr>
          <w:sz w:val="24"/>
          <w:szCs w:val="24"/>
        </w:rPr>
      </w:pPr>
      <w:r w:rsidRPr="00B53B6D">
        <w:rPr>
          <w:bCs/>
          <w:sz w:val="24"/>
          <w:szCs w:val="24"/>
        </w:rPr>
        <w:t xml:space="preserve">3.2.4. </w:t>
      </w:r>
      <w:r w:rsidRPr="00B53B6D">
        <w:rPr>
          <w:sz w:val="24"/>
          <w:szCs w:val="24"/>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082856" w:rsidRPr="00B53B6D" w:rsidRDefault="00082856" w:rsidP="00082856">
      <w:pPr>
        <w:suppressAutoHyphens/>
        <w:jc w:val="both"/>
        <w:rPr>
          <w:sz w:val="24"/>
          <w:szCs w:val="24"/>
        </w:rPr>
      </w:pPr>
      <w:r w:rsidRPr="00B53B6D">
        <w:rPr>
          <w:sz w:val="24"/>
          <w:szCs w:val="24"/>
        </w:rPr>
        <w:t>- использование земельного участка не по целевому назначению и разрешенному использованию, указанному в п. 1.1 Договора;</w:t>
      </w:r>
    </w:p>
    <w:p w:rsidR="00082856" w:rsidRPr="00B53B6D" w:rsidRDefault="00082856" w:rsidP="00082856">
      <w:pPr>
        <w:suppressAutoHyphens/>
        <w:jc w:val="both"/>
        <w:rPr>
          <w:sz w:val="24"/>
          <w:szCs w:val="24"/>
        </w:rPr>
      </w:pPr>
      <w:r>
        <w:rPr>
          <w:sz w:val="24"/>
          <w:szCs w:val="24"/>
        </w:rPr>
        <w:t xml:space="preserve">- не </w:t>
      </w:r>
      <w:r w:rsidRPr="00B53B6D">
        <w:rPr>
          <w:sz w:val="24"/>
          <w:szCs w:val="24"/>
        </w:rPr>
        <w:t>использование  земельного  участка  в  течение  одного года;</w:t>
      </w:r>
    </w:p>
    <w:p w:rsidR="00082856" w:rsidRPr="00B53B6D" w:rsidRDefault="00082856" w:rsidP="00082856">
      <w:pPr>
        <w:widowControl w:val="0"/>
        <w:autoSpaceDE w:val="0"/>
        <w:autoSpaceDN w:val="0"/>
        <w:adjustRightInd w:val="0"/>
        <w:jc w:val="both"/>
        <w:rPr>
          <w:sz w:val="24"/>
          <w:szCs w:val="24"/>
        </w:rPr>
      </w:pPr>
      <w:r w:rsidRPr="00B53B6D">
        <w:rPr>
          <w:sz w:val="24"/>
          <w:szCs w:val="24"/>
        </w:rPr>
        <w:t>- нарушение Арендатором условий, указанных в разделе 10 Договора, и невыполнение Арендатором обязанностей, указанных в п. 4.</w:t>
      </w:r>
      <w:r>
        <w:rPr>
          <w:sz w:val="24"/>
          <w:szCs w:val="24"/>
        </w:rPr>
        <w:t>1</w:t>
      </w:r>
      <w:r w:rsidRPr="00B53B6D">
        <w:rPr>
          <w:sz w:val="24"/>
          <w:szCs w:val="24"/>
        </w:rPr>
        <w:t>, 4.3 Договора;</w:t>
      </w:r>
    </w:p>
    <w:p w:rsidR="00082856" w:rsidRPr="00B53B6D" w:rsidRDefault="00082856" w:rsidP="00082856">
      <w:pPr>
        <w:suppressAutoHyphens/>
        <w:jc w:val="both"/>
        <w:rPr>
          <w:sz w:val="24"/>
          <w:szCs w:val="24"/>
        </w:rPr>
      </w:pPr>
      <w:r w:rsidRPr="00B53B6D">
        <w:rPr>
          <w:sz w:val="24"/>
          <w:szCs w:val="24"/>
        </w:rPr>
        <w:t>- невнесение арендной платы в течение одного квартала;</w:t>
      </w:r>
    </w:p>
    <w:p w:rsidR="00082856" w:rsidRPr="00B53B6D" w:rsidRDefault="00082856" w:rsidP="00082856">
      <w:pPr>
        <w:widowControl w:val="0"/>
        <w:autoSpaceDE w:val="0"/>
        <w:autoSpaceDN w:val="0"/>
        <w:adjustRightInd w:val="0"/>
        <w:jc w:val="both"/>
        <w:rPr>
          <w:sz w:val="24"/>
          <w:szCs w:val="24"/>
        </w:rPr>
      </w:pPr>
      <w:r w:rsidRPr="00B53B6D">
        <w:rPr>
          <w:sz w:val="24"/>
          <w:szCs w:val="24"/>
        </w:rPr>
        <w:t>- использование земельного участка способами, ухудшающими его качественные характеристики и экологическую обстановку.</w:t>
      </w:r>
    </w:p>
    <w:p w:rsidR="00082856" w:rsidRPr="00B53B6D" w:rsidRDefault="00082856" w:rsidP="00082856">
      <w:pPr>
        <w:ind w:firstLine="720"/>
        <w:contextualSpacing/>
        <w:jc w:val="both"/>
        <w:rPr>
          <w:sz w:val="24"/>
          <w:szCs w:val="24"/>
        </w:rPr>
      </w:pPr>
      <w:r w:rsidRPr="00B53B6D">
        <w:rPr>
          <w:sz w:val="24"/>
          <w:szCs w:val="24"/>
        </w:rPr>
        <w:t>3.2.5. Пересматривать в одностороннем порядке размер арендной платы в случаях:</w:t>
      </w:r>
    </w:p>
    <w:p w:rsidR="00082856" w:rsidRPr="00B53B6D" w:rsidRDefault="00082856" w:rsidP="00082856">
      <w:pPr>
        <w:contextualSpacing/>
        <w:jc w:val="both"/>
        <w:rPr>
          <w:sz w:val="24"/>
          <w:szCs w:val="24"/>
        </w:rPr>
      </w:pPr>
      <w:r w:rsidRPr="00B53B6D">
        <w:rPr>
          <w:sz w:val="24"/>
          <w:szCs w:val="24"/>
        </w:rPr>
        <w:t>- изменения законодательства Российской Федерации и Краснодарского края, регулирующие соответствующие правоотношения;</w:t>
      </w:r>
    </w:p>
    <w:p w:rsidR="00082856" w:rsidRPr="00B53B6D" w:rsidRDefault="00082856" w:rsidP="00082856">
      <w:pPr>
        <w:contextualSpacing/>
        <w:jc w:val="both"/>
        <w:rPr>
          <w:sz w:val="24"/>
          <w:szCs w:val="24"/>
        </w:rPr>
      </w:pPr>
      <w:r w:rsidRPr="00B53B6D">
        <w:rPr>
          <w:sz w:val="24"/>
          <w:szCs w:val="24"/>
        </w:rPr>
        <w:t>- в случаях, предусмотренных условиями договора;</w:t>
      </w:r>
    </w:p>
    <w:p w:rsidR="00082856" w:rsidRPr="00B53B6D" w:rsidRDefault="00082856" w:rsidP="00082856">
      <w:pPr>
        <w:contextualSpacing/>
        <w:jc w:val="both"/>
        <w:rPr>
          <w:sz w:val="24"/>
          <w:szCs w:val="24"/>
        </w:rPr>
      </w:pPr>
      <w:r w:rsidRPr="00B53B6D">
        <w:rPr>
          <w:sz w:val="24"/>
          <w:szCs w:val="24"/>
        </w:rPr>
        <w:t>- в иных случаях, предусмотренных законодательством.</w:t>
      </w:r>
    </w:p>
    <w:p w:rsidR="00082856" w:rsidRPr="00B53B6D" w:rsidRDefault="00082856" w:rsidP="00082856">
      <w:pPr>
        <w:ind w:firstLine="720"/>
        <w:contextualSpacing/>
        <w:jc w:val="both"/>
        <w:rPr>
          <w:sz w:val="24"/>
          <w:szCs w:val="24"/>
        </w:rPr>
      </w:pPr>
      <w:r w:rsidRPr="00B53B6D">
        <w:rPr>
          <w:sz w:val="24"/>
          <w:szCs w:val="24"/>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ПРАВА И ОБЯЗАННОСТИ АРЕНДАТОРА</w:t>
      </w:r>
    </w:p>
    <w:p w:rsidR="00082856" w:rsidRPr="00B53B6D" w:rsidRDefault="00082856" w:rsidP="00082856">
      <w:pPr>
        <w:suppressAutoHyphens/>
        <w:ind w:firstLine="720"/>
        <w:jc w:val="both"/>
        <w:rPr>
          <w:bCs/>
          <w:iCs/>
          <w:sz w:val="24"/>
          <w:szCs w:val="24"/>
        </w:rPr>
      </w:pPr>
      <w:r w:rsidRPr="00B53B6D">
        <w:rPr>
          <w:bCs/>
          <w:sz w:val="24"/>
          <w:szCs w:val="24"/>
        </w:rPr>
        <w:t xml:space="preserve">4.1. </w:t>
      </w:r>
      <w:r w:rsidRPr="00B53B6D">
        <w:rPr>
          <w:bCs/>
          <w:iCs/>
          <w:sz w:val="24"/>
          <w:szCs w:val="24"/>
        </w:rPr>
        <w:t>Арендатор обязан:</w:t>
      </w:r>
    </w:p>
    <w:p w:rsidR="00082856" w:rsidRPr="00B53B6D" w:rsidRDefault="00082856" w:rsidP="00082856">
      <w:pPr>
        <w:suppressAutoHyphens/>
        <w:ind w:firstLine="720"/>
        <w:jc w:val="both"/>
        <w:rPr>
          <w:sz w:val="24"/>
          <w:szCs w:val="24"/>
        </w:rPr>
      </w:pPr>
      <w:r w:rsidRPr="00B53B6D">
        <w:rPr>
          <w:bCs/>
          <w:sz w:val="24"/>
          <w:szCs w:val="24"/>
        </w:rPr>
        <w:t xml:space="preserve">4.1.1. </w:t>
      </w:r>
      <w:r w:rsidRPr="00B53B6D">
        <w:rPr>
          <w:sz w:val="24"/>
          <w:szCs w:val="24"/>
        </w:rPr>
        <w:t>В полном объеме выполнять все условия Договора.</w:t>
      </w:r>
    </w:p>
    <w:p w:rsidR="00082856" w:rsidRPr="00B53B6D" w:rsidRDefault="00082856" w:rsidP="00082856">
      <w:pPr>
        <w:suppressAutoHyphens/>
        <w:ind w:firstLine="720"/>
        <w:jc w:val="both"/>
        <w:rPr>
          <w:bCs/>
          <w:sz w:val="24"/>
          <w:szCs w:val="24"/>
        </w:rPr>
      </w:pPr>
      <w:r w:rsidRPr="00B53B6D">
        <w:rPr>
          <w:bCs/>
          <w:sz w:val="24"/>
          <w:szCs w:val="24"/>
        </w:rPr>
        <w:t>4.1.2</w:t>
      </w:r>
      <w:r w:rsidRPr="00B53B6D">
        <w:rPr>
          <w:sz w:val="24"/>
          <w:szCs w:val="24"/>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B53B6D">
        <w:rPr>
          <w:bCs/>
          <w:sz w:val="24"/>
          <w:szCs w:val="24"/>
        </w:rPr>
        <w:t>Арендодателем.</w:t>
      </w:r>
    </w:p>
    <w:p w:rsidR="00082856" w:rsidRPr="00B53B6D" w:rsidRDefault="00082856" w:rsidP="00082856">
      <w:pPr>
        <w:suppressAutoHyphens/>
        <w:ind w:firstLine="720"/>
        <w:jc w:val="both"/>
        <w:rPr>
          <w:sz w:val="24"/>
          <w:szCs w:val="24"/>
        </w:rPr>
      </w:pPr>
      <w:r w:rsidRPr="00B53B6D">
        <w:rPr>
          <w:bCs/>
          <w:sz w:val="24"/>
          <w:szCs w:val="24"/>
        </w:rPr>
        <w:t>4.1.3.</w:t>
      </w:r>
      <w:r w:rsidRPr="00B53B6D">
        <w:rPr>
          <w:sz w:val="24"/>
          <w:szCs w:val="24"/>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w:t>
      </w:r>
      <w:r>
        <w:rPr>
          <w:sz w:val="24"/>
          <w:szCs w:val="24"/>
        </w:rPr>
        <w:t>4</w:t>
      </w:r>
      <w:r w:rsidRPr="00B53B6D">
        <w:rPr>
          <w:sz w:val="24"/>
          <w:szCs w:val="24"/>
        </w:rPr>
        <w:t xml:space="preserve">  настоящего  </w:t>
      </w:r>
      <w:r w:rsidRPr="00B53B6D">
        <w:rPr>
          <w:bCs/>
          <w:sz w:val="24"/>
          <w:szCs w:val="24"/>
        </w:rPr>
        <w:t>Договора</w:t>
      </w:r>
      <w:r w:rsidRPr="00B53B6D">
        <w:rPr>
          <w:sz w:val="24"/>
          <w:szCs w:val="24"/>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w:t>
      </w:r>
      <w:r>
        <w:rPr>
          <w:sz w:val="24"/>
          <w:szCs w:val="24"/>
        </w:rPr>
        <w:t>, в случаях, указанных в п.3.1.2</w:t>
      </w:r>
      <w:r w:rsidRPr="00B53B6D">
        <w:rPr>
          <w:sz w:val="24"/>
          <w:szCs w:val="24"/>
        </w:rPr>
        <w:t xml:space="preserve"> Договора.</w:t>
      </w:r>
    </w:p>
    <w:p w:rsidR="00082856" w:rsidRPr="00B53B6D" w:rsidRDefault="00082856" w:rsidP="00082856">
      <w:pPr>
        <w:suppressAutoHyphens/>
        <w:ind w:firstLine="720"/>
        <w:jc w:val="both"/>
        <w:rPr>
          <w:sz w:val="24"/>
          <w:szCs w:val="24"/>
        </w:rPr>
      </w:pPr>
      <w:r w:rsidRPr="00B53B6D">
        <w:rPr>
          <w:sz w:val="24"/>
          <w:szCs w:val="24"/>
        </w:rPr>
        <w:t>4.1.4</w:t>
      </w:r>
      <w:r w:rsidRPr="00AE58C8">
        <w:rPr>
          <w:sz w:val="24"/>
          <w:szCs w:val="24"/>
        </w:rPr>
        <w:t>. Во второй и последующие годы представить</w:t>
      </w:r>
      <w:r w:rsidRPr="00B53B6D">
        <w:rPr>
          <w:sz w:val="24"/>
          <w:szCs w:val="24"/>
        </w:rPr>
        <w:t xml:space="preserve">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082856" w:rsidRPr="00B53B6D" w:rsidRDefault="00082856" w:rsidP="00082856">
      <w:pPr>
        <w:suppressAutoHyphens/>
        <w:spacing w:line="216" w:lineRule="auto"/>
        <w:ind w:firstLine="720"/>
        <w:jc w:val="both"/>
        <w:rPr>
          <w:sz w:val="24"/>
          <w:szCs w:val="24"/>
        </w:rPr>
      </w:pPr>
      <w:r w:rsidRPr="00B53B6D">
        <w:rPr>
          <w:sz w:val="24"/>
          <w:szCs w:val="24"/>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082856" w:rsidRPr="00B53B6D" w:rsidRDefault="00082856" w:rsidP="00082856">
      <w:pPr>
        <w:suppressAutoHyphens/>
        <w:ind w:firstLine="720"/>
        <w:jc w:val="both"/>
        <w:rPr>
          <w:sz w:val="24"/>
          <w:szCs w:val="24"/>
        </w:rPr>
      </w:pPr>
      <w:r w:rsidRPr="00B53B6D">
        <w:rPr>
          <w:bCs/>
          <w:sz w:val="24"/>
          <w:szCs w:val="24"/>
        </w:rPr>
        <w:t>4.1.6.</w:t>
      </w:r>
      <w:r w:rsidRPr="00B53B6D">
        <w:rPr>
          <w:sz w:val="24"/>
          <w:szCs w:val="24"/>
        </w:rPr>
        <w:t xml:space="preserve"> Использовать земельный участок в соответствии с целевым назначением и разрешенным использованием, указанным в п. 1.1 Договора. </w:t>
      </w:r>
    </w:p>
    <w:p w:rsidR="00082856" w:rsidRPr="00B53B6D" w:rsidRDefault="00082856" w:rsidP="00082856">
      <w:pPr>
        <w:tabs>
          <w:tab w:val="left" w:pos="0"/>
        </w:tabs>
        <w:suppressAutoHyphens/>
        <w:jc w:val="both"/>
        <w:rPr>
          <w:sz w:val="24"/>
          <w:szCs w:val="24"/>
        </w:rPr>
      </w:pPr>
      <w:r>
        <w:rPr>
          <w:bCs/>
          <w:sz w:val="24"/>
          <w:szCs w:val="24"/>
        </w:rPr>
        <w:tab/>
      </w:r>
      <w:r w:rsidRPr="00B53B6D">
        <w:rPr>
          <w:bCs/>
          <w:sz w:val="24"/>
          <w:szCs w:val="24"/>
        </w:rPr>
        <w:t>4.1.7</w:t>
      </w:r>
      <w:r w:rsidRPr="00B53B6D">
        <w:rPr>
          <w:sz w:val="24"/>
          <w:szCs w:val="24"/>
        </w:rPr>
        <w:t>. Содержать в должном санитарном порядке и чистоте арендуемый земельный участок и  прилегающую  к  нему территорию.</w:t>
      </w:r>
    </w:p>
    <w:p w:rsidR="00082856" w:rsidRPr="00B53B6D" w:rsidRDefault="00082856" w:rsidP="00082856">
      <w:pPr>
        <w:suppressAutoHyphens/>
        <w:ind w:firstLine="720"/>
        <w:jc w:val="both"/>
        <w:rPr>
          <w:sz w:val="24"/>
          <w:szCs w:val="24"/>
        </w:rPr>
      </w:pPr>
      <w:r w:rsidRPr="00B53B6D">
        <w:rPr>
          <w:bCs/>
          <w:sz w:val="24"/>
          <w:szCs w:val="24"/>
        </w:rPr>
        <w:t>4.1.8.</w:t>
      </w:r>
      <w:r w:rsidRPr="00B53B6D">
        <w:rPr>
          <w:sz w:val="24"/>
          <w:szCs w:val="24"/>
        </w:rPr>
        <w:t> При использовании земельного участка не наносить ущерба окружающей  среде.</w:t>
      </w:r>
    </w:p>
    <w:p w:rsidR="00082856" w:rsidRDefault="00082856" w:rsidP="00082856">
      <w:pPr>
        <w:suppressAutoHyphens/>
        <w:ind w:firstLine="720"/>
        <w:jc w:val="both"/>
        <w:rPr>
          <w:sz w:val="24"/>
          <w:szCs w:val="24"/>
        </w:rPr>
      </w:pPr>
      <w:r w:rsidRPr="00B53B6D">
        <w:rPr>
          <w:bCs/>
          <w:sz w:val="24"/>
          <w:szCs w:val="24"/>
        </w:rPr>
        <w:t>4.1.9.</w:t>
      </w:r>
      <w:r w:rsidRPr="00B53B6D">
        <w:rPr>
          <w:sz w:val="24"/>
          <w:szCs w:val="24"/>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B53B6D">
        <w:rPr>
          <w:bCs/>
          <w:sz w:val="24"/>
          <w:szCs w:val="24"/>
        </w:rPr>
        <w:t>Арендодателя</w:t>
      </w:r>
      <w:r w:rsidRPr="00B53B6D">
        <w:rPr>
          <w:sz w:val="24"/>
          <w:szCs w:val="24"/>
        </w:rPr>
        <w:t>, если такое было необходимо, по его первому письменному требованию (предписанию).</w:t>
      </w:r>
    </w:p>
    <w:p w:rsidR="00082856" w:rsidRPr="00B53B6D" w:rsidRDefault="00082856" w:rsidP="00082856">
      <w:pPr>
        <w:suppressAutoHyphens/>
        <w:ind w:firstLine="720"/>
        <w:jc w:val="both"/>
        <w:rPr>
          <w:sz w:val="24"/>
          <w:szCs w:val="24"/>
        </w:rPr>
      </w:pPr>
      <w:r w:rsidRPr="00942AB7">
        <w:rPr>
          <w:sz w:val="24"/>
          <w:szCs w:val="24"/>
        </w:rPr>
        <w:lastRenderedPageBreak/>
        <w:t>4.1.10</w:t>
      </w:r>
      <w:r>
        <w:rPr>
          <w:sz w:val="24"/>
          <w:szCs w:val="24"/>
        </w:rPr>
        <w:t xml:space="preserve">. Беспрепятственно предоставлять допуск к части земельного участка по координатам: н1: х 511470.87, </w:t>
      </w:r>
      <w:r>
        <w:rPr>
          <w:sz w:val="24"/>
          <w:szCs w:val="24"/>
          <w:lang w:val="en-US"/>
        </w:rPr>
        <w:t>y</w:t>
      </w:r>
      <w:r w:rsidRPr="00762DE9">
        <w:rPr>
          <w:sz w:val="24"/>
          <w:szCs w:val="24"/>
        </w:rPr>
        <w:t xml:space="preserve"> 125</w:t>
      </w:r>
      <w:r>
        <w:rPr>
          <w:sz w:val="24"/>
          <w:szCs w:val="24"/>
        </w:rPr>
        <w:t xml:space="preserve">1091.02;  н2: х 511404.08, у 1251198.69; н3: х 511396.42,  у 1251190.16; н4: х 511463.19, </w:t>
      </w:r>
      <w:r>
        <w:rPr>
          <w:sz w:val="24"/>
          <w:szCs w:val="24"/>
          <w:lang w:val="en-US"/>
        </w:rPr>
        <w:t>y</w:t>
      </w:r>
      <w:r>
        <w:rPr>
          <w:sz w:val="24"/>
          <w:szCs w:val="24"/>
        </w:rPr>
        <w:t xml:space="preserve"> 1251082.48; н1: 511470.87, 1251091.02, для обслуживания городского канализационного коллектора.</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1</w:t>
      </w:r>
      <w:r w:rsidRPr="00B53B6D">
        <w:rPr>
          <w:bCs/>
          <w:sz w:val="24"/>
          <w:szCs w:val="24"/>
        </w:rPr>
        <w:t>.</w:t>
      </w:r>
      <w:r w:rsidRPr="00B53B6D">
        <w:rPr>
          <w:sz w:val="24"/>
          <w:szCs w:val="24"/>
        </w:rPr>
        <w:t xml:space="preserve"> Возместить </w:t>
      </w:r>
      <w:r w:rsidRPr="00B53B6D">
        <w:rPr>
          <w:bCs/>
          <w:sz w:val="24"/>
          <w:szCs w:val="24"/>
        </w:rPr>
        <w:t>Арендодателю</w:t>
      </w:r>
      <w:r w:rsidRPr="00B53B6D">
        <w:rPr>
          <w:sz w:val="24"/>
          <w:szCs w:val="24"/>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2</w:t>
      </w:r>
      <w:r w:rsidRPr="00B53B6D">
        <w:rPr>
          <w:bCs/>
          <w:sz w:val="24"/>
          <w:szCs w:val="24"/>
        </w:rPr>
        <w:t>.</w:t>
      </w:r>
      <w:r w:rsidRPr="00B53B6D">
        <w:rPr>
          <w:sz w:val="24"/>
          <w:szCs w:val="24"/>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3</w:t>
      </w:r>
      <w:r w:rsidRPr="00B53B6D">
        <w:rPr>
          <w:bCs/>
          <w:sz w:val="24"/>
          <w:szCs w:val="24"/>
        </w:rPr>
        <w:t>. Не допускать с</w:t>
      </w:r>
      <w:r w:rsidRPr="00B53B6D">
        <w:rPr>
          <w:sz w:val="24"/>
          <w:szCs w:val="24"/>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82856" w:rsidRPr="00B53B6D" w:rsidRDefault="00082856" w:rsidP="00082856">
      <w:pPr>
        <w:suppressAutoHyphens/>
        <w:ind w:firstLine="720"/>
        <w:jc w:val="both"/>
        <w:rPr>
          <w:sz w:val="24"/>
          <w:szCs w:val="24"/>
        </w:rPr>
      </w:pPr>
      <w:r w:rsidRPr="00B53B6D">
        <w:rPr>
          <w:sz w:val="24"/>
          <w:szCs w:val="24"/>
        </w:rPr>
        <w:t>4.1.1</w:t>
      </w:r>
      <w:r>
        <w:rPr>
          <w:sz w:val="24"/>
          <w:szCs w:val="24"/>
        </w:rPr>
        <w:t>4</w:t>
      </w:r>
      <w:r w:rsidRPr="00B53B6D">
        <w:rPr>
          <w:sz w:val="24"/>
          <w:szCs w:val="24"/>
        </w:rPr>
        <w:t xml:space="preserve">. До начала строительных работ получить соответствующие разрешения на строительство. </w:t>
      </w:r>
    </w:p>
    <w:p w:rsidR="00082856" w:rsidRPr="00B53B6D" w:rsidRDefault="00082856" w:rsidP="00082856">
      <w:pPr>
        <w:suppressAutoHyphens/>
        <w:ind w:firstLine="720"/>
        <w:jc w:val="both"/>
        <w:rPr>
          <w:bCs/>
          <w:sz w:val="24"/>
          <w:szCs w:val="24"/>
        </w:rPr>
      </w:pPr>
      <w:r w:rsidRPr="00B53B6D">
        <w:rPr>
          <w:bCs/>
          <w:sz w:val="24"/>
          <w:szCs w:val="24"/>
        </w:rPr>
        <w:t>4.1.1</w:t>
      </w:r>
      <w:r>
        <w:rPr>
          <w:bCs/>
          <w:sz w:val="24"/>
          <w:szCs w:val="24"/>
        </w:rPr>
        <w:t>5</w:t>
      </w:r>
      <w:r w:rsidRPr="00B53B6D">
        <w:rPr>
          <w:bCs/>
          <w:sz w:val="24"/>
          <w:szCs w:val="24"/>
        </w:rPr>
        <w:t xml:space="preserve">. </w:t>
      </w:r>
      <w:r w:rsidRPr="00B53B6D">
        <w:rPr>
          <w:sz w:val="24"/>
          <w:szCs w:val="24"/>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6</w:t>
      </w:r>
      <w:r w:rsidRPr="00B53B6D">
        <w:rPr>
          <w:bCs/>
          <w:sz w:val="24"/>
          <w:szCs w:val="24"/>
        </w:rPr>
        <w:t>. </w:t>
      </w:r>
      <w:r w:rsidRPr="00B53B6D">
        <w:rPr>
          <w:sz w:val="24"/>
          <w:szCs w:val="24"/>
        </w:rPr>
        <w:t>Не нарушать прав и законных интересов землепользователей смежных земельных участков и иных лиц.</w:t>
      </w:r>
    </w:p>
    <w:p w:rsidR="00082856" w:rsidRPr="00B53B6D" w:rsidRDefault="00082856" w:rsidP="00082856">
      <w:pPr>
        <w:suppressAutoHyphens/>
        <w:ind w:firstLine="720"/>
        <w:jc w:val="both"/>
        <w:rPr>
          <w:sz w:val="24"/>
          <w:szCs w:val="24"/>
        </w:rPr>
      </w:pPr>
      <w:r w:rsidRPr="00B53B6D">
        <w:rPr>
          <w:bCs/>
          <w:sz w:val="24"/>
          <w:szCs w:val="24"/>
        </w:rPr>
        <w:t>4.1.1</w:t>
      </w:r>
      <w:r>
        <w:rPr>
          <w:bCs/>
          <w:sz w:val="24"/>
          <w:szCs w:val="24"/>
        </w:rPr>
        <w:t>7</w:t>
      </w:r>
      <w:r w:rsidRPr="00B53B6D">
        <w:rPr>
          <w:bCs/>
          <w:sz w:val="24"/>
          <w:szCs w:val="24"/>
        </w:rPr>
        <w:t xml:space="preserve">. </w:t>
      </w:r>
      <w:r w:rsidRPr="00B53B6D">
        <w:rPr>
          <w:sz w:val="24"/>
          <w:szCs w:val="24"/>
        </w:rPr>
        <w:t xml:space="preserve">Беспрепятственно допускать на земельный участок </w:t>
      </w:r>
      <w:r w:rsidRPr="00B53B6D">
        <w:rPr>
          <w:bCs/>
          <w:sz w:val="24"/>
          <w:szCs w:val="24"/>
        </w:rPr>
        <w:t>Арендодателя</w:t>
      </w:r>
      <w:r w:rsidRPr="00B53B6D">
        <w:rPr>
          <w:sz w:val="24"/>
          <w:szCs w:val="24"/>
        </w:rPr>
        <w:t xml:space="preserve"> и органы  контроля, с целью его осмотра на предмет соблюдения условий Договора.</w:t>
      </w:r>
    </w:p>
    <w:p w:rsidR="00082856" w:rsidRPr="00B53B6D" w:rsidRDefault="00082856" w:rsidP="00082856">
      <w:pPr>
        <w:suppressAutoHyphens/>
        <w:ind w:firstLine="720"/>
        <w:jc w:val="both"/>
        <w:rPr>
          <w:sz w:val="24"/>
          <w:szCs w:val="24"/>
        </w:rPr>
      </w:pPr>
      <w:r>
        <w:rPr>
          <w:sz w:val="24"/>
          <w:szCs w:val="24"/>
        </w:rPr>
        <w:t>4.1.18</w:t>
      </w:r>
      <w:r w:rsidRPr="00B53B6D">
        <w:rPr>
          <w:sz w:val="24"/>
          <w:szCs w:val="24"/>
        </w:rPr>
        <w:t>.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sidRPr="00D01D0C">
        <w:rPr>
          <w:sz w:val="24"/>
          <w:szCs w:val="24"/>
        </w:rPr>
        <w:t>.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082856" w:rsidRDefault="00082856" w:rsidP="00082856">
      <w:pPr>
        <w:suppressAutoHyphens/>
        <w:ind w:firstLine="720"/>
        <w:jc w:val="both"/>
      </w:pPr>
      <w:r w:rsidRPr="00B53B6D">
        <w:rPr>
          <w:sz w:val="24"/>
          <w:szCs w:val="24"/>
        </w:rPr>
        <w:t>4.1.1</w:t>
      </w:r>
      <w:r>
        <w:rPr>
          <w:sz w:val="24"/>
          <w:szCs w:val="24"/>
        </w:rPr>
        <w:t>9</w:t>
      </w:r>
      <w:r w:rsidRPr="00B53B6D">
        <w:rPr>
          <w:sz w:val="24"/>
          <w:szCs w:val="24"/>
        </w:rPr>
        <w:t>. </w:t>
      </w:r>
      <w:r w:rsidRPr="00805662">
        <w:rPr>
          <w:sz w:val="24"/>
          <w:szCs w:val="24"/>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082856" w:rsidRPr="00B53B6D" w:rsidRDefault="00082856" w:rsidP="00082856">
      <w:pPr>
        <w:suppressAutoHyphens/>
        <w:ind w:firstLine="720"/>
        <w:jc w:val="both"/>
        <w:rPr>
          <w:sz w:val="24"/>
          <w:szCs w:val="24"/>
        </w:rPr>
      </w:pPr>
      <w:r w:rsidRPr="00B53B6D">
        <w:rPr>
          <w:sz w:val="24"/>
          <w:szCs w:val="24"/>
        </w:rPr>
        <w:t>4.1.</w:t>
      </w:r>
      <w:r>
        <w:rPr>
          <w:sz w:val="24"/>
          <w:szCs w:val="24"/>
        </w:rPr>
        <w:t>20</w:t>
      </w:r>
      <w:r w:rsidRPr="00B53B6D">
        <w:rPr>
          <w:sz w:val="24"/>
          <w:szCs w:val="24"/>
        </w:rPr>
        <w:t>.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082856" w:rsidRPr="00B53B6D" w:rsidRDefault="00082856" w:rsidP="00082856">
      <w:pPr>
        <w:suppressAutoHyphens/>
        <w:ind w:firstLine="720"/>
        <w:jc w:val="both"/>
        <w:rPr>
          <w:sz w:val="24"/>
          <w:szCs w:val="24"/>
        </w:rPr>
      </w:pPr>
      <w:r w:rsidRPr="00B53B6D">
        <w:rPr>
          <w:sz w:val="24"/>
          <w:szCs w:val="24"/>
        </w:rPr>
        <w:t>4.1.</w:t>
      </w:r>
      <w:r>
        <w:rPr>
          <w:sz w:val="24"/>
          <w:szCs w:val="24"/>
        </w:rPr>
        <w:t>21</w:t>
      </w:r>
      <w:r w:rsidRPr="00B53B6D">
        <w:rPr>
          <w:sz w:val="24"/>
          <w:szCs w:val="24"/>
        </w:rPr>
        <w:t xml:space="preserve">. Направить </w:t>
      </w:r>
      <w:r w:rsidRPr="007601B9">
        <w:rPr>
          <w:sz w:val="24"/>
          <w:szCs w:val="24"/>
        </w:rPr>
        <w:t>не менее чем за 90 календарных дней</w:t>
      </w:r>
      <w:r w:rsidRPr="00B53B6D">
        <w:rPr>
          <w:sz w:val="24"/>
          <w:szCs w:val="24"/>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082856" w:rsidRPr="00B53B6D" w:rsidRDefault="00082856" w:rsidP="00082856">
      <w:pPr>
        <w:suppressAutoHyphens/>
        <w:ind w:firstLine="720"/>
        <w:jc w:val="both"/>
        <w:rPr>
          <w:sz w:val="24"/>
          <w:szCs w:val="24"/>
        </w:rPr>
      </w:pPr>
      <w:r w:rsidRPr="00B53B6D">
        <w:rPr>
          <w:sz w:val="24"/>
          <w:szCs w:val="24"/>
        </w:rPr>
        <w:t>4.1.2</w:t>
      </w:r>
      <w:r>
        <w:rPr>
          <w:sz w:val="24"/>
          <w:szCs w:val="24"/>
        </w:rPr>
        <w:t>2</w:t>
      </w:r>
      <w:r w:rsidRPr="00B53B6D">
        <w:rPr>
          <w:sz w:val="24"/>
          <w:szCs w:val="24"/>
        </w:rPr>
        <w:t>.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082856" w:rsidRPr="00B53B6D" w:rsidRDefault="00082856" w:rsidP="00082856">
      <w:pPr>
        <w:suppressAutoHyphens/>
        <w:ind w:firstLine="720"/>
        <w:jc w:val="both"/>
        <w:rPr>
          <w:sz w:val="24"/>
          <w:szCs w:val="24"/>
        </w:rPr>
      </w:pPr>
      <w:r w:rsidRPr="00B53B6D">
        <w:rPr>
          <w:sz w:val="24"/>
          <w:szCs w:val="24"/>
        </w:rPr>
        <w:t>4.1.2</w:t>
      </w:r>
      <w:r>
        <w:rPr>
          <w:sz w:val="24"/>
          <w:szCs w:val="24"/>
        </w:rPr>
        <w:t>3</w:t>
      </w:r>
      <w:r w:rsidRPr="00B53B6D">
        <w:rPr>
          <w:sz w:val="24"/>
          <w:szCs w:val="24"/>
        </w:rPr>
        <w:t>. Оплатить за свой счет расходы, связанные с заключением, регистрацией Договора и внесением в него изменений и дополнений.</w:t>
      </w:r>
    </w:p>
    <w:p w:rsidR="00082856" w:rsidRPr="00B53B6D" w:rsidRDefault="00082856" w:rsidP="00082856">
      <w:pPr>
        <w:suppressAutoHyphens/>
        <w:ind w:firstLine="720"/>
        <w:jc w:val="both"/>
        <w:rPr>
          <w:sz w:val="24"/>
          <w:szCs w:val="24"/>
        </w:rPr>
      </w:pPr>
      <w:r w:rsidRPr="00B53B6D">
        <w:rPr>
          <w:sz w:val="24"/>
          <w:szCs w:val="24"/>
        </w:rPr>
        <w:lastRenderedPageBreak/>
        <w:t>4.1.2</w:t>
      </w:r>
      <w:r>
        <w:rPr>
          <w:sz w:val="24"/>
          <w:szCs w:val="24"/>
        </w:rPr>
        <w:t>4</w:t>
      </w:r>
      <w:r w:rsidRPr="00B53B6D">
        <w:rPr>
          <w:sz w:val="24"/>
          <w:szCs w:val="24"/>
        </w:rPr>
        <w:t>. Арендатор несет другие обязательства, установленные  законодательством Российской Федерации.</w:t>
      </w:r>
    </w:p>
    <w:p w:rsidR="00082856" w:rsidRPr="00B53B6D" w:rsidRDefault="00082856" w:rsidP="00082856">
      <w:pPr>
        <w:suppressAutoHyphens/>
        <w:ind w:firstLine="720"/>
        <w:jc w:val="both"/>
        <w:rPr>
          <w:sz w:val="24"/>
          <w:szCs w:val="24"/>
        </w:rPr>
      </w:pPr>
      <w:r w:rsidRPr="00B53B6D">
        <w:rPr>
          <w:sz w:val="24"/>
          <w:szCs w:val="24"/>
        </w:rPr>
        <w:t>4.2. Арендатор имеет право:</w:t>
      </w:r>
    </w:p>
    <w:p w:rsidR="00082856" w:rsidRPr="00B53B6D" w:rsidRDefault="00082856" w:rsidP="00082856">
      <w:pPr>
        <w:suppressAutoHyphens/>
        <w:ind w:firstLine="720"/>
        <w:jc w:val="both"/>
        <w:rPr>
          <w:sz w:val="24"/>
          <w:szCs w:val="24"/>
        </w:rPr>
      </w:pPr>
      <w:r w:rsidRPr="00B53B6D">
        <w:rPr>
          <w:sz w:val="24"/>
          <w:szCs w:val="24"/>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082856" w:rsidRPr="00B53B6D" w:rsidRDefault="00082856" w:rsidP="00082856">
      <w:pPr>
        <w:suppressAutoHyphens/>
        <w:ind w:firstLine="720"/>
        <w:jc w:val="both"/>
        <w:rPr>
          <w:sz w:val="24"/>
          <w:szCs w:val="24"/>
        </w:rPr>
      </w:pPr>
      <w:r w:rsidRPr="00B53B6D">
        <w:rPr>
          <w:sz w:val="24"/>
          <w:szCs w:val="24"/>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082856" w:rsidRPr="00B53B6D" w:rsidRDefault="00082856" w:rsidP="00082856">
      <w:pPr>
        <w:suppressAutoHyphens/>
        <w:ind w:firstLine="720"/>
        <w:jc w:val="both"/>
        <w:rPr>
          <w:sz w:val="24"/>
          <w:szCs w:val="24"/>
        </w:rPr>
      </w:pPr>
      <w:r w:rsidRPr="00B53B6D">
        <w:rPr>
          <w:sz w:val="24"/>
          <w:szCs w:val="24"/>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082856" w:rsidRPr="00B53B6D" w:rsidRDefault="00082856" w:rsidP="00082856">
      <w:pPr>
        <w:suppressAutoHyphens/>
        <w:ind w:firstLine="720"/>
        <w:jc w:val="both"/>
        <w:rPr>
          <w:sz w:val="24"/>
          <w:szCs w:val="24"/>
        </w:rPr>
      </w:pPr>
      <w:r w:rsidRPr="00B53B6D">
        <w:rPr>
          <w:sz w:val="24"/>
          <w:szCs w:val="24"/>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082856" w:rsidRPr="00B53B6D" w:rsidRDefault="00082856" w:rsidP="00082856">
      <w:pPr>
        <w:suppressAutoHyphens/>
        <w:ind w:firstLine="720"/>
        <w:jc w:val="both"/>
        <w:rPr>
          <w:sz w:val="24"/>
          <w:szCs w:val="24"/>
        </w:rPr>
      </w:pPr>
      <w:r w:rsidRPr="00B53B6D">
        <w:rPr>
          <w:sz w:val="24"/>
          <w:szCs w:val="24"/>
        </w:rPr>
        <w:t>4.2.5. Требовать досрочного расторжения Договора в случаях, когда:</w:t>
      </w:r>
    </w:p>
    <w:p w:rsidR="00082856" w:rsidRPr="00B53B6D" w:rsidRDefault="00082856" w:rsidP="00082856">
      <w:pPr>
        <w:suppressAutoHyphens/>
        <w:jc w:val="both"/>
        <w:rPr>
          <w:sz w:val="24"/>
          <w:szCs w:val="24"/>
        </w:rPr>
      </w:pPr>
      <w:r w:rsidRPr="00B53B6D">
        <w:rPr>
          <w:sz w:val="24"/>
          <w:szCs w:val="24"/>
        </w:rPr>
        <w:t xml:space="preserve">- Арендодатель создает препятствия в использовании земельного участка; </w:t>
      </w:r>
    </w:p>
    <w:p w:rsidR="00082856" w:rsidRPr="00B53B6D" w:rsidRDefault="00082856" w:rsidP="00082856">
      <w:pPr>
        <w:suppressAutoHyphens/>
        <w:jc w:val="both"/>
        <w:rPr>
          <w:sz w:val="24"/>
          <w:szCs w:val="24"/>
        </w:rPr>
      </w:pPr>
      <w:r w:rsidRPr="00B53B6D">
        <w:rPr>
          <w:sz w:val="24"/>
          <w:szCs w:val="24"/>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082856" w:rsidRPr="00B53B6D" w:rsidRDefault="00082856" w:rsidP="00082856">
      <w:pPr>
        <w:suppressAutoHyphens/>
        <w:jc w:val="both"/>
        <w:rPr>
          <w:sz w:val="24"/>
          <w:szCs w:val="24"/>
        </w:rPr>
      </w:pPr>
      <w:r w:rsidRPr="00B53B6D">
        <w:rPr>
          <w:sz w:val="24"/>
          <w:szCs w:val="24"/>
        </w:rPr>
        <w:t>- земельный участок в силу обстоятельств, за которые Арендатор не отвечает, окажется в состоянии, не пригодном  для  использования.</w:t>
      </w:r>
    </w:p>
    <w:p w:rsidR="00082856" w:rsidRPr="00B53B6D" w:rsidRDefault="00082856" w:rsidP="00082856">
      <w:pPr>
        <w:suppressAutoHyphens/>
        <w:ind w:firstLine="720"/>
        <w:jc w:val="both"/>
        <w:rPr>
          <w:sz w:val="24"/>
          <w:szCs w:val="24"/>
        </w:rPr>
      </w:pPr>
      <w:r w:rsidRPr="00B53B6D">
        <w:rPr>
          <w:sz w:val="24"/>
          <w:szCs w:val="24"/>
        </w:rPr>
        <w:t>4.3. Арендатор не вправе:</w:t>
      </w:r>
    </w:p>
    <w:p w:rsidR="00082856" w:rsidRPr="00B53B6D" w:rsidRDefault="00082856" w:rsidP="00082856">
      <w:pPr>
        <w:suppressAutoHyphens/>
        <w:ind w:firstLine="720"/>
        <w:jc w:val="both"/>
        <w:rPr>
          <w:sz w:val="24"/>
          <w:szCs w:val="24"/>
        </w:rPr>
      </w:pPr>
      <w:r w:rsidRPr="00B53B6D">
        <w:rPr>
          <w:sz w:val="24"/>
          <w:szCs w:val="24"/>
        </w:rPr>
        <w:t>4.3.1. Передать арендованный земельный участок в субаренду в пределах срока договора аренды без письменного согласия  Арендодателя.</w:t>
      </w:r>
    </w:p>
    <w:p w:rsidR="00082856" w:rsidRPr="00B53B6D" w:rsidRDefault="00082856" w:rsidP="00082856">
      <w:pPr>
        <w:ind w:firstLine="720"/>
        <w:jc w:val="both"/>
        <w:rPr>
          <w:sz w:val="24"/>
          <w:szCs w:val="24"/>
        </w:rPr>
      </w:pPr>
      <w:r w:rsidRPr="00B53B6D">
        <w:rPr>
          <w:sz w:val="24"/>
          <w:szCs w:val="24"/>
        </w:rPr>
        <w:t>4.3.2. П</w:t>
      </w:r>
      <w:r w:rsidRPr="00B53B6D">
        <w:rPr>
          <w:rStyle w:val="blk"/>
          <w:sz w:val="24"/>
          <w:szCs w:val="24"/>
        </w:rPr>
        <w:t>ередавать права и осуществлять перевод долга по обязательствам, возникшим и</w:t>
      </w:r>
      <w:r>
        <w:rPr>
          <w:rStyle w:val="blk"/>
          <w:sz w:val="24"/>
          <w:szCs w:val="24"/>
        </w:rPr>
        <w:t>з настоящего договора</w:t>
      </w:r>
      <w:r w:rsidRPr="00B53B6D">
        <w:rPr>
          <w:rStyle w:val="blk"/>
          <w:sz w:val="24"/>
          <w:szCs w:val="24"/>
        </w:rPr>
        <w:t xml:space="preserve"> (ст. 448 ГК РФ).</w:t>
      </w:r>
    </w:p>
    <w:p w:rsidR="00082856" w:rsidRPr="00B53B6D" w:rsidRDefault="00082856" w:rsidP="00082856">
      <w:pPr>
        <w:suppressAutoHyphens/>
        <w:ind w:firstLine="720"/>
        <w:jc w:val="both"/>
        <w:rPr>
          <w:sz w:val="24"/>
          <w:szCs w:val="24"/>
        </w:rPr>
      </w:pPr>
      <w:r w:rsidRPr="00B53B6D">
        <w:rPr>
          <w:sz w:val="24"/>
          <w:szCs w:val="24"/>
        </w:rPr>
        <w:t>4.3.3. Нарушать существующий водоток и менять поперечный профиль участка без разрешения соответствующих органов.</w:t>
      </w:r>
    </w:p>
    <w:p w:rsidR="00082856" w:rsidRPr="00B53B6D" w:rsidRDefault="00082856" w:rsidP="00082856">
      <w:pPr>
        <w:suppressAutoHyphens/>
        <w:ind w:firstLine="720"/>
        <w:jc w:val="both"/>
        <w:rPr>
          <w:sz w:val="24"/>
          <w:szCs w:val="24"/>
        </w:rPr>
      </w:pPr>
      <w:r w:rsidRPr="00B53B6D">
        <w:rPr>
          <w:sz w:val="24"/>
          <w:szCs w:val="24"/>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082856" w:rsidRDefault="00082856" w:rsidP="00082856">
      <w:pPr>
        <w:suppressAutoHyphens/>
        <w:ind w:firstLine="720"/>
        <w:jc w:val="both"/>
        <w:rPr>
          <w:sz w:val="24"/>
          <w:szCs w:val="24"/>
        </w:rPr>
      </w:pPr>
      <w:r w:rsidRPr="00B53B6D">
        <w:rPr>
          <w:sz w:val="24"/>
          <w:szCs w:val="24"/>
        </w:rPr>
        <w:t xml:space="preserve">4.3.5. Использовать возведенные строения, строения, сооружения до приемки их в эксплуатацию в установленном порядке. </w:t>
      </w:r>
    </w:p>
    <w:p w:rsidR="00082856" w:rsidRPr="00B53B6D" w:rsidRDefault="00082856" w:rsidP="00082856">
      <w:pPr>
        <w:suppressAutoHyphens/>
        <w:ind w:firstLine="720"/>
        <w:jc w:val="both"/>
        <w:rPr>
          <w:sz w:val="24"/>
          <w:szCs w:val="24"/>
        </w:rPr>
      </w:pPr>
      <w:r>
        <w:rPr>
          <w:sz w:val="24"/>
          <w:szCs w:val="24"/>
        </w:rPr>
        <w:t>4.3.6.</w:t>
      </w:r>
      <w:r>
        <w:t xml:space="preserve"> </w:t>
      </w:r>
      <w:r w:rsidRPr="00AE58C8">
        <w:rPr>
          <w:sz w:val="24"/>
          <w:szCs w:val="24"/>
        </w:rPr>
        <w:t>Совершать действия, направленные на изменение вида разрешенного использования Участка</w:t>
      </w:r>
      <w:r>
        <w:rPr>
          <w:sz w:val="24"/>
          <w:szCs w:val="24"/>
        </w:rPr>
        <w:t>.</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ОТВЕТСТВЕННОСТЬ СТОРОН</w:t>
      </w:r>
    </w:p>
    <w:p w:rsidR="00082856" w:rsidRPr="00B53B6D" w:rsidRDefault="00082856" w:rsidP="00082856">
      <w:pPr>
        <w:suppressAutoHyphens/>
        <w:ind w:firstLine="720"/>
        <w:jc w:val="both"/>
        <w:rPr>
          <w:sz w:val="24"/>
          <w:szCs w:val="24"/>
        </w:rPr>
      </w:pPr>
      <w:r w:rsidRPr="00B53B6D">
        <w:rPr>
          <w:sz w:val="24"/>
          <w:szCs w:val="24"/>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82856" w:rsidRPr="00B53B6D" w:rsidRDefault="00082856" w:rsidP="00082856">
      <w:pPr>
        <w:suppressAutoHyphens/>
        <w:ind w:firstLine="720"/>
        <w:jc w:val="both"/>
        <w:rPr>
          <w:sz w:val="24"/>
          <w:szCs w:val="24"/>
        </w:rPr>
      </w:pPr>
      <w:r w:rsidRPr="00B53B6D">
        <w:rPr>
          <w:sz w:val="24"/>
          <w:szCs w:val="24"/>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082856" w:rsidRDefault="00082856" w:rsidP="00082856">
      <w:pPr>
        <w:suppressAutoHyphens/>
        <w:ind w:firstLine="720"/>
        <w:jc w:val="both"/>
      </w:pPr>
      <w:r w:rsidRPr="00B53B6D">
        <w:rPr>
          <w:sz w:val="24"/>
          <w:szCs w:val="24"/>
        </w:rPr>
        <w:t>5.3</w:t>
      </w:r>
      <w:r w:rsidRPr="00AE58C8">
        <w:rPr>
          <w:sz w:val="24"/>
          <w:szCs w:val="24"/>
        </w:rPr>
        <w:t>.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082856" w:rsidRPr="00B53B6D" w:rsidRDefault="00082856" w:rsidP="00082856">
      <w:pPr>
        <w:suppressAutoHyphens/>
        <w:ind w:firstLine="720"/>
        <w:jc w:val="both"/>
        <w:rPr>
          <w:sz w:val="24"/>
          <w:szCs w:val="24"/>
        </w:rPr>
      </w:pPr>
      <w:r w:rsidRPr="00B53B6D">
        <w:rPr>
          <w:sz w:val="24"/>
          <w:szCs w:val="24"/>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082856" w:rsidRPr="00B53B6D" w:rsidRDefault="00082856" w:rsidP="00082856">
      <w:pPr>
        <w:pStyle w:val="aff3"/>
        <w:numPr>
          <w:ilvl w:val="0"/>
          <w:numId w:val="2"/>
        </w:numPr>
        <w:suppressAutoHyphens/>
        <w:spacing w:line="216" w:lineRule="auto"/>
        <w:jc w:val="center"/>
        <w:rPr>
          <w:b/>
          <w:sz w:val="24"/>
          <w:szCs w:val="24"/>
        </w:rPr>
      </w:pPr>
      <w:r w:rsidRPr="00B53B6D">
        <w:rPr>
          <w:b/>
          <w:sz w:val="24"/>
          <w:szCs w:val="24"/>
        </w:rPr>
        <w:t>РАССМОТРЕНИЕ И УРЕГУЛИРОВАНИЕ СПОРОВ</w:t>
      </w:r>
    </w:p>
    <w:p w:rsidR="00082856" w:rsidRPr="00B53B6D" w:rsidRDefault="00082856" w:rsidP="00082856">
      <w:pPr>
        <w:suppressAutoHyphens/>
        <w:ind w:firstLine="720"/>
        <w:jc w:val="both"/>
        <w:rPr>
          <w:sz w:val="24"/>
          <w:szCs w:val="24"/>
        </w:rPr>
      </w:pPr>
      <w:r w:rsidRPr="00B53B6D">
        <w:rPr>
          <w:sz w:val="24"/>
          <w:szCs w:val="24"/>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w:t>
      </w:r>
      <w:r w:rsidRPr="00B53B6D">
        <w:rPr>
          <w:sz w:val="24"/>
          <w:szCs w:val="24"/>
        </w:rPr>
        <w:lastRenderedPageBreak/>
        <w:t xml:space="preserve">месту нахождения </w:t>
      </w:r>
      <w:r w:rsidRPr="00B53B6D">
        <w:rPr>
          <w:bCs/>
          <w:sz w:val="24"/>
          <w:szCs w:val="24"/>
        </w:rPr>
        <w:t>Арендодателя</w:t>
      </w:r>
      <w:r w:rsidRPr="00B53B6D">
        <w:rPr>
          <w:sz w:val="24"/>
          <w:szCs w:val="24"/>
        </w:rPr>
        <w:t xml:space="preserve"> в соответствии с действующим законодательством Российской Федерации.</w:t>
      </w:r>
    </w:p>
    <w:p w:rsidR="00082856" w:rsidRPr="00B53B6D" w:rsidRDefault="00082856" w:rsidP="00082856">
      <w:pPr>
        <w:pStyle w:val="aff3"/>
        <w:numPr>
          <w:ilvl w:val="0"/>
          <w:numId w:val="2"/>
        </w:numPr>
        <w:suppressAutoHyphens/>
        <w:jc w:val="center"/>
        <w:rPr>
          <w:b/>
          <w:sz w:val="24"/>
          <w:szCs w:val="24"/>
        </w:rPr>
      </w:pPr>
      <w:r w:rsidRPr="00B53B6D">
        <w:rPr>
          <w:b/>
          <w:sz w:val="24"/>
          <w:szCs w:val="24"/>
        </w:rPr>
        <w:t>СРОК ДЕЙСТВИЯ ДОГОВОРА</w:t>
      </w:r>
    </w:p>
    <w:p w:rsidR="00082856" w:rsidRPr="00B53B6D" w:rsidRDefault="00082856" w:rsidP="00082856">
      <w:pPr>
        <w:ind w:firstLine="720"/>
        <w:jc w:val="both"/>
        <w:rPr>
          <w:sz w:val="24"/>
          <w:szCs w:val="24"/>
        </w:rPr>
      </w:pPr>
      <w:r w:rsidRPr="00B53B6D">
        <w:rPr>
          <w:bCs/>
          <w:sz w:val="24"/>
          <w:szCs w:val="24"/>
        </w:rPr>
        <w:t>7.1</w:t>
      </w:r>
      <w:r w:rsidRPr="00B53B6D">
        <w:rPr>
          <w:sz w:val="24"/>
          <w:szCs w:val="24"/>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082856" w:rsidRPr="007601B9" w:rsidRDefault="00082856" w:rsidP="00082856">
      <w:pPr>
        <w:ind w:firstLine="720"/>
        <w:jc w:val="both"/>
        <w:rPr>
          <w:sz w:val="24"/>
          <w:szCs w:val="24"/>
        </w:rPr>
      </w:pPr>
      <w:r w:rsidRPr="007601B9">
        <w:rPr>
          <w:bCs/>
          <w:sz w:val="24"/>
          <w:szCs w:val="24"/>
        </w:rPr>
        <w:t>7.2.</w:t>
      </w:r>
      <w:r w:rsidRPr="007601B9">
        <w:rPr>
          <w:sz w:val="24"/>
          <w:szCs w:val="24"/>
        </w:rPr>
        <w:t xml:space="preserve"> Настоящий Договор дейст</w:t>
      </w:r>
      <w:r>
        <w:rPr>
          <w:sz w:val="24"/>
          <w:szCs w:val="24"/>
        </w:rPr>
        <w:t>вует в течение ___ (______) лет с _</w:t>
      </w:r>
      <w:r w:rsidRPr="007601B9">
        <w:rPr>
          <w:sz w:val="24"/>
          <w:szCs w:val="24"/>
        </w:rPr>
        <w:t>____ г. по ___________ г.</w:t>
      </w:r>
    </w:p>
    <w:p w:rsidR="00082856" w:rsidRPr="00B53B6D" w:rsidRDefault="00082856" w:rsidP="00082856">
      <w:pPr>
        <w:ind w:firstLine="720"/>
        <w:jc w:val="both"/>
        <w:rPr>
          <w:sz w:val="24"/>
          <w:szCs w:val="24"/>
        </w:rPr>
      </w:pPr>
      <w:r w:rsidRPr="00B53B6D">
        <w:rPr>
          <w:bCs/>
          <w:sz w:val="24"/>
          <w:szCs w:val="24"/>
        </w:rPr>
        <w:t>7.3</w:t>
      </w:r>
      <w:r w:rsidRPr="00B53B6D">
        <w:rPr>
          <w:sz w:val="24"/>
          <w:szCs w:val="24"/>
        </w:rPr>
        <w:t>.Окончание срока действия договора не освобождает стороны от ответственности за его нарушение.</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ПРЕКРАЩЕНИЕ ДЕЙСТВИЯ ДОГОВОРА</w:t>
      </w:r>
    </w:p>
    <w:p w:rsidR="00082856" w:rsidRPr="00B53B6D" w:rsidRDefault="00082856" w:rsidP="00082856">
      <w:pPr>
        <w:suppressAutoHyphens/>
        <w:ind w:firstLine="720"/>
        <w:jc w:val="both"/>
        <w:rPr>
          <w:sz w:val="24"/>
          <w:szCs w:val="24"/>
        </w:rPr>
      </w:pPr>
      <w:r w:rsidRPr="00B53B6D">
        <w:rPr>
          <w:sz w:val="24"/>
          <w:szCs w:val="24"/>
        </w:rPr>
        <w:t>8.1. Действие Договора  прекращается  по истечении  срока  аренды  земельного  участка.</w:t>
      </w:r>
    </w:p>
    <w:p w:rsidR="00082856" w:rsidRPr="00B53B6D" w:rsidRDefault="00082856" w:rsidP="00082856">
      <w:pPr>
        <w:suppressAutoHyphens/>
        <w:ind w:firstLine="720"/>
        <w:jc w:val="both"/>
        <w:rPr>
          <w:sz w:val="24"/>
          <w:szCs w:val="24"/>
        </w:rPr>
      </w:pPr>
      <w:r w:rsidRPr="00B53B6D">
        <w:rPr>
          <w:sz w:val="24"/>
          <w:szCs w:val="24"/>
        </w:rPr>
        <w:t xml:space="preserve">8.2. Договор может  быть расторгнут досрочно по обоюдному  согласию Сторон. </w:t>
      </w:r>
    </w:p>
    <w:p w:rsidR="00082856" w:rsidRPr="00B53B6D" w:rsidRDefault="00082856" w:rsidP="00082856">
      <w:pPr>
        <w:suppressAutoHyphens/>
        <w:jc w:val="both"/>
        <w:rPr>
          <w:sz w:val="24"/>
          <w:szCs w:val="24"/>
        </w:rPr>
      </w:pPr>
      <w:r w:rsidRPr="00B53B6D">
        <w:rPr>
          <w:sz w:val="24"/>
          <w:szCs w:val="24"/>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082856" w:rsidRDefault="00082856" w:rsidP="00082856">
      <w:pPr>
        <w:suppressAutoHyphens/>
        <w:ind w:firstLine="720"/>
        <w:jc w:val="both"/>
        <w:rPr>
          <w:sz w:val="24"/>
          <w:szCs w:val="24"/>
        </w:rPr>
      </w:pPr>
      <w:r w:rsidRPr="00B53B6D">
        <w:rPr>
          <w:sz w:val="24"/>
          <w:szCs w:val="24"/>
        </w:rPr>
        <w:t xml:space="preserve">8.3. По требованию одной из Сторон Договор может быть расторгнут в судебном порядке на основании действующего </w:t>
      </w:r>
      <w:hyperlink r:id="rId11" w:history="1">
        <w:r w:rsidRPr="00B53B6D">
          <w:rPr>
            <w:sz w:val="24"/>
            <w:szCs w:val="24"/>
          </w:rPr>
          <w:t>гражданского законодательства</w:t>
        </w:r>
      </w:hyperlink>
      <w:r w:rsidRPr="00B53B6D">
        <w:rPr>
          <w:sz w:val="24"/>
          <w:szCs w:val="24"/>
        </w:rPr>
        <w:t xml:space="preserve"> Российской Федерации. </w:t>
      </w:r>
    </w:p>
    <w:p w:rsidR="00082856" w:rsidRDefault="00082856" w:rsidP="00082856">
      <w:pPr>
        <w:suppressAutoHyphens/>
        <w:ind w:firstLine="720"/>
        <w:jc w:val="both"/>
        <w:rPr>
          <w:sz w:val="24"/>
          <w:szCs w:val="24"/>
        </w:rPr>
      </w:pPr>
      <w:r>
        <w:rPr>
          <w:sz w:val="24"/>
          <w:szCs w:val="24"/>
        </w:rPr>
        <w:t xml:space="preserve">8.4. </w:t>
      </w:r>
      <w:r w:rsidRPr="006545C2">
        <w:rPr>
          <w:sz w:val="24"/>
          <w:szCs w:val="24"/>
        </w:rPr>
        <w:t>При досрочном расторжении договора аренды земельного участка,</w:t>
      </w:r>
      <w:r>
        <w:rPr>
          <w:sz w:val="24"/>
          <w:szCs w:val="24"/>
        </w:rPr>
        <w:t xml:space="preserve"> в течение года с момента его заключения,</w:t>
      </w:r>
      <w:r w:rsidRPr="006545C2">
        <w:rPr>
          <w:sz w:val="24"/>
          <w:szCs w:val="24"/>
        </w:rPr>
        <w:t xml:space="preserve">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w:t>
      </w:r>
      <w:r>
        <w:rPr>
          <w:sz w:val="24"/>
          <w:szCs w:val="24"/>
        </w:rPr>
        <w:t>,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082856" w:rsidRPr="00B53B6D" w:rsidRDefault="00082856" w:rsidP="00082856">
      <w:pPr>
        <w:pStyle w:val="aff3"/>
        <w:numPr>
          <w:ilvl w:val="0"/>
          <w:numId w:val="2"/>
        </w:numPr>
        <w:suppressAutoHyphens/>
        <w:jc w:val="center"/>
        <w:rPr>
          <w:b/>
          <w:sz w:val="24"/>
          <w:szCs w:val="24"/>
        </w:rPr>
      </w:pPr>
      <w:r w:rsidRPr="00B53B6D">
        <w:rPr>
          <w:b/>
          <w:sz w:val="24"/>
          <w:szCs w:val="24"/>
        </w:rPr>
        <w:t>ИЗМЕНЕНИЕ ДОГОВОРА</w:t>
      </w:r>
    </w:p>
    <w:p w:rsidR="00082856" w:rsidRPr="00B53B6D" w:rsidRDefault="00082856" w:rsidP="00082856">
      <w:pPr>
        <w:suppressAutoHyphens/>
        <w:ind w:firstLine="720"/>
        <w:jc w:val="both"/>
        <w:rPr>
          <w:sz w:val="24"/>
          <w:szCs w:val="24"/>
        </w:rPr>
      </w:pPr>
      <w:r w:rsidRPr="00B53B6D">
        <w:rPr>
          <w:sz w:val="24"/>
          <w:szCs w:val="24"/>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082856" w:rsidRPr="00B53B6D" w:rsidRDefault="00082856" w:rsidP="00082856">
      <w:pPr>
        <w:suppressAutoHyphens/>
        <w:ind w:firstLine="720"/>
        <w:jc w:val="both"/>
        <w:rPr>
          <w:sz w:val="24"/>
          <w:szCs w:val="24"/>
        </w:rPr>
      </w:pPr>
      <w:r w:rsidRPr="00B53B6D">
        <w:rPr>
          <w:sz w:val="24"/>
          <w:szCs w:val="24"/>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082856" w:rsidRPr="00B53B6D" w:rsidRDefault="00082856" w:rsidP="00082856">
      <w:pPr>
        <w:pStyle w:val="aff3"/>
        <w:suppressAutoHyphens/>
        <w:ind w:left="0"/>
        <w:jc w:val="center"/>
        <w:rPr>
          <w:b/>
          <w:sz w:val="24"/>
          <w:szCs w:val="24"/>
        </w:rPr>
      </w:pPr>
      <w:r w:rsidRPr="00B53B6D">
        <w:rPr>
          <w:b/>
          <w:sz w:val="24"/>
          <w:szCs w:val="24"/>
        </w:rPr>
        <w:t>10. ОСОБЫЕ УСЛОВИЯ</w:t>
      </w:r>
    </w:p>
    <w:p w:rsidR="00082856" w:rsidRPr="00B53B6D" w:rsidRDefault="00082856" w:rsidP="00082856">
      <w:pPr>
        <w:suppressAutoHyphens/>
        <w:ind w:firstLine="720"/>
        <w:jc w:val="both"/>
        <w:rPr>
          <w:sz w:val="24"/>
          <w:szCs w:val="24"/>
        </w:rPr>
      </w:pPr>
      <w:r w:rsidRPr="00B53B6D">
        <w:rPr>
          <w:sz w:val="24"/>
          <w:szCs w:val="24"/>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82856" w:rsidRPr="00B53B6D" w:rsidRDefault="00082856" w:rsidP="00082856">
      <w:pPr>
        <w:suppressAutoHyphens/>
        <w:ind w:firstLine="720"/>
        <w:jc w:val="both"/>
        <w:rPr>
          <w:sz w:val="24"/>
          <w:szCs w:val="24"/>
        </w:rPr>
      </w:pPr>
      <w:r w:rsidRPr="00B53B6D">
        <w:rPr>
          <w:sz w:val="24"/>
          <w:szCs w:val="24"/>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082856" w:rsidRPr="00B53B6D" w:rsidRDefault="00082856" w:rsidP="00082856">
      <w:pPr>
        <w:suppressAutoHyphens/>
        <w:ind w:firstLine="720"/>
        <w:jc w:val="both"/>
        <w:rPr>
          <w:rFonts w:eastAsia="Calibri"/>
          <w:sz w:val="24"/>
          <w:szCs w:val="24"/>
          <w:lang w:eastAsia="en-US"/>
        </w:rPr>
      </w:pPr>
      <w:r w:rsidRPr="00B53B6D">
        <w:rPr>
          <w:rFonts w:eastAsia="Calibri"/>
          <w:sz w:val="24"/>
          <w:szCs w:val="24"/>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082856" w:rsidRPr="00B53B6D" w:rsidRDefault="00082856" w:rsidP="00082856">
      <w:pPr>
        <w:suppressAutoHyphens/>
        <w:ind w:firstLine="720"/>
        <w:jc w:val="both"/>
        <w:rPr>
          <w:rFonts w:eastAsia="Calibri"/>
          <w:sz w:val="24"/>
          <w:szCs w:val="24"/>
          <w:lang w:eastAsia="en-US"/>
        </w:rPr>
      </w:pPr>
      <w:r w:rsidRPr="00B53B6D">
        <w:rPr>
          <w:rFonts w:eastAsia="Calibri"/>
          <w:sz w:val="24"/>
          <w:szCs w:val="24"/>
          <w:lang w:eastAsia="en-US"/>
        </w:rPr>
        <w:t xml:space="preserve">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w:t>
      </w:r>
      <w:r w:rsidRPr="00B53B6D">
        <w:rPr>
          <w:rFonts w:eastAsia="Calibri"/>
          <w:sz w:val="24"/>
          <w:szCs w:val="24"/>
          <w:lang w:eastAsia="en-US"/>
        </w:rPr>
        <w:lastRenderedPageBreak/>
        <w:t>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82856" w:rsidRPr="00B53B6D" w:rsidRDefault="00082856" w:rsidP="00082856">
      <w:pPr>
        <w:suppressAutoHyphens/>
        <w:ind w:firstLine="720"/>
        <w:jc w:val="both"/>
        <w:rPr>
          <w:sz w:val="24"/>
          <w:szCs w:val="24"/>
        </w:rPr>
      </w:pPr>
      <w:r w:rsidRPr="00B53B6D">
        <w:rPr>
          <w:sz w:val="24"/>
          <w:szCs w:val="24"/>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082856" w:rsidRPr="00B53B6D" w:rsidRDefault="00082856" w:rsidP="00082856">
      <w:pPr>
        <w:tabs>
          <w:tab w:val="left" w:pos="-180"/>
        </w:tabs>
        <w:suppressAutoHyphens/>
        <w:jc w:val="both"/>
        <w:rPr>
          <w:sz w:val="24"/>
          <w:szCs w:val="24"/>
        </w:rPr>
      </w:pPr>
      <w:r>
        <w:rPr>
          <w:sz w:val="24"/>
          <w:szCs w:val="24"/>
        </w:rPr>
        <w:tab/>
      </w:r>
      <w:r w:rsidRPr="00B53B6D">
        <w:rPr>
          <w:sz w:val="24"/>
          <w:szCs w:val="24"/>
        </w:rPr>
        <w:t>10.6. Срок действия договора субаренды земельного участка не может превышать срока действия Договора.</w:t>
      </w:r>
    </w:p>
    <w:p w:rsidR="00082856" w:rsidRPr="00B53B6D" w:rsidRDefault="00082856" w:rsidP="00082856">
      <w:pPr>
        <w:tabs>
          <w:tab w:val="left" w:pos="-180"/>
        </w:tabs>
        <w:suppressAutoHyphens/>
        <w:jc w:val="both"/>
        <w:rPr>
          <w:sz w:val="24"/>
          <w:szCs w:val="24"/>
        </w:rPr>
      </w:pPr>
      <w:r>
        <w:rPr>
          <w:sz w:val="24"/>
          <w:szCs w:val="24"/>
        </w:rPr>
        <w:tab/>
      </w:r>
      <w:r w:rsidRPr="00B53B6D">
        <w:rPr>
          <w:sz w:val="24"/>
          <w:szCs w:val="24"/>
        </w:rPr>
        <w:t>10.7. При досрочном расторжении Договора, договор субаренды земельного участка прекращает свое действие.</w:t>
      </w:r>
    </w:p>
    <w:p w:rsidR="00082856" w:rsidRPr="00B53B6D" w:rsidRDefault="00082856" w:rsidP="00082856">
      <w:pPr>
        <w:ind w:firstLine="720"/>
        <w:jc w:val="both"/>
        <w:rPr>
          <w:sz w:val="24"/>
          <w:szCs w:val="24"/>
        </w:rPr>
      </w:pPr>
      <w:r w:rsidRPr="00B53B6D">
        <w:rPr>
          <w:bCs/>
          <w:sz w:val="24"/>
          <w:szCs w:val="24"/>
        </w:rPr>
        <w:t>10.8.</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082856" w:rsidRPr="00B53B6D" w:rsidRDefault="00082856" w:rsidP="00082856">
      <w:pPr>
        <w:tabs>
          <w:tab w:val="left" w:pos="0"/>
        </w:tabs>
        <w:jc w:val="both"/>
        <w:rPr>
          <w:sz w:val="24"/>
          <w:szCs w:val="24"/>
        </w:rPr>
      </w:pPr>
      <w:r>
        <w:rPr>
          <w:bCs/>
          <w:sz w:val="24"/>
          <w:szCs w:val="24"/>
        </w:rPr>
        <w:tab/>
      </w:r>
      <w:r w:rsidRPr="00B53B6D">
        <w:rPr>
          <w:bCs/>
          <w:sz w:val="24"/>
          <w:szCs w:val="24"/>
        </w:rPr>
        <w:t>10.9.</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082856" w:rsidRPr="00B53B6D" w:rsidRDefault="00082856" w:rsidP="00082856">
      <w:pPr>
        <w:pStyle w:val="aff3"/>
        <w:numPr>
          <w:ilvl w:val="0"/>
          <w:numId w:val="3"/>
        </w:numPr>
        <w:suppressAutoHyphens/>
        <w:jc w:val="center"/>
        <w:rPr>
          <w:b/>
          <w:sz w:val="24"/>
          <w:szCs w:val="24"/>
        </w:rPr>
      </w:pPr>
      <w:r w:rsidRPr="00B53B6D">
        <w:rPr>
          <w:b/>
          <w:sz w:val="24"/>
          <w:szCs w:val="24"/>
        </w:rPr>
        <w:t>ЗАКЛЮЧИТЕЛЬНЫЕ ПОЛОЖЕНИЯ</w:t>
      </w:r>
    </w:p>
    <w:p w:rsidR="00082856" w:rsidRPr="00B53B6D" w:rsidRDefault="00082856" w:rsidP="00082856">
      <w:pPr>
        <w:suppressAutoHyphens/>
        <w:ind w:firstLine="720"/>
        <w:jc w:val="both"/>
        <w:rPr>
          <w:sz w:val="24"/>
          <w:szCs w:val="24"/>
        </w:rPr>
      </w:pPr>
      <w:r w:rsidRPr="00B53B6D">
        <w:rPr>
          <w:sz w:val="24"/>
          <w:szCs w:val="24"/>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082856" w:rsidRPr="00B53B6D" w:rsidRDefault="00082856" w:rsidP="00082856">
      <w:pPr>
        <w:suppressAutoHyphens/>
        <w:ind w:firstLine="720"/>
        <w:jc w:val="both"/>
        <w:rPr>
          <w:sz w:val="24"/>
          <w:szCs w:val="24"/>
        </w:rPr>
      </w:pPr>
      <w:r w:rsidRPr="00B53B6D">
        <w:rPr>
          <w:sz w:val="24"/>
          <w:szCs w:val="24"/>
        </w:rPr>
        <w:t>11.2. В качестве неотъемлемой части Договора к нему прилагаются:</w:t>
      </w:r>
    </w:p>
    <w:p w:rsidR="00082856" w:rsidRPr="00B53B6D" w:rsidRDefault="00082856" w:rsidP="00082856">
      <w:pPr>
        <w:suppressAutoHyphens/>
        <w:jc w:val="both"/>
        <w:rPr>
          <w:sz w:val="24"/>
          <w:szCs w:val="24"/>
        </w:rPr>
      </w:pPr>
      <w:r w:rsidRPr="00B53B6D">
        <w:rPr>
          <w:sz w:val="24"/>
          <w:szCs w:val="24"/>
        </w:rPr>
        <w:t>1) Приложение № 1 копия кадастрового паспорта земельного участка, предоставляемого в аренду.</w:t>
      </w:r>
    </w:p>
    <w:p w:rsidR="00082856" w:rsidRPr="00B53B6D" w:rsidRDefault="00082856" w:rsidP="00082856">
      <w:pPr>
        <w:suppressAutoHyphens/>
        <w:jc w:val="both"/>
        <w:rPr>
          <w:sz w:val="24"/>
          <w:szCs w:val="24"/>
        </w:rPr>
      </w:pPr>
      <w:r w:rsidRPr="00B53B6D">
        <w:rPr>
          <w:sz w:val="24"/>
          <w:szCs w:val="24"/>
        </w:rPr>
        <w:t>2) Приложение № 2 копия протокола от _____________________</w:t>
      </w:r>
      <w:r>
        <w:rPr>
          <w:sz w:val="24"/>
          <w:szCs w:val="24"/>
        </w:rPr>
        <w:t>______________________</w:t>
      </w:r>
      <w:r w:rsidRPr="00B53B6D">
        <w:rPr>
          <w:sz w:val="24"/>
          <w:szCs w:val="24"/>
        </w:rPr>
        <w:t>.</w:t>
      </w:r>
    </w:p>
    <w:p w:rsidR="00082856" w:rsidRPr="00B53B6D" w:rsidRDefault="00082856" w:rsidP="00082856">
      <w:pPr>
        <w:suppressAutoHyphens/>
        <w:jc w:val="both"/>
        <w:rPr>
          <w:sz w:val="24"/>
          <w:szCs w:val="24"/>
        </w:rPr>
      </w:pPr>
      <w:r w:rsidRPr="00B53B6D">
        <w:rPr>
          <w:sz w:val="24"/>
          <w:szCs w:val="24"/>
        </w:rPr>
        <w:t>Настоящий Договор составлен в 4-х экземплярах и предоставляется:</w:t>
      </w:r>
    </w:p>
    <w:p w:rsidR="00082856" w:rsidRPr="00B53B6D" w:rsidRDefault="00082856" w:rsidP="00082856">
      <w:pPr>
        <w:suppressAutoHyphens/>
        <w:jc w:val="both"/>
        <w:rPr>
          <w:sz w:val="24"/>
          <w:szCs w:val="24"/>
        </w:rPr>
      </w:pPr>
      <w:r w:rsidRPr="00B53B6D">
        <w:rPr>
          <w:sz w:val="24"/>
          <w:szCs w:val="24"/>
        </w:rPr>
        <w:t>два экземпляра – Арендатору;</w:t>
      </w:r>
    </w:p>
    <w:p w:rsidR="00082856" w:rsidRPr="00B53B6D" w:rsidRDefault="00082856" w:rsidP="00082856">
      <w:pPr>
        <w:suppressAutoHyphens/>
        <w:jc w:val="both"/>
        <w:rPr>
          <w:sz w:val="24"/>
          <w:szCs w:val="24"/>
        </w:rPr>
      </w:pPr>
      <w:r w:rsidRPr="00B53B6D">
        <w:rPr>
          <w:sz w:val="24"/>
          <w:szCs w:val="24"/>
        </w:rPr>
        <w:t>один экземпляр – Арендодателю;</w:t>
      </w:r>
    </w:p>
    <w:p w:rsidR="00082856" w:rsidRPr="00B53B6D" w:rsidRDefault="00082856" w:rsidP="00082856">
      <w:pPr>
        <w:suppressAutoHyphens/>
        <w:jc w:val="both"/>
        <w:rPr>
          <w:sz w:val="24"/>
          <w:szCs w:val="24"/>
        </w:rPr>
      </w:pPr>
      <w:r w:rsidRPr="00B53B6D">
        <w:rPr>
          <w:sz w:val="24"/>
          <w:szCs w:val="24"/>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082856" w:rsidRPr="00B53B6D" w:rsidRDefault="00082856" w:rsidP="00082856">
      <w:pPr>
        <w:suppressAutoHyphens/>
        <w:jc w:val="center"/>
        <w:rPr>
          <w:b/>
          <w:bCs/>
          <w:sz w:val="24"/>
          <w:szCs w:val="24"/>
        </w:rPr>
      </w:pPr>
      <w:r w:rsidRPr="00B53B6D">
        <w:rPr>
          <w:b/>
          <w:bCs/>
          <w:sz w:val="24"/>
          <w:szCs w:val="24"/>
        </w:rPr>
        <w:t>12. ЮРИДИЧЕСКИЕ АДРЕСА И РЕКВИЗИТЫ СТОРОН:</w:t>
      </w:r>
    </w:p>
    <w:p w:rsidR="00082856" w:rsidRPr="00B53B6D" w:rsidRDefault="00082856" w:rsidP="00082856">
      <w:pPr>
        <w:suppressAutoHyphens/>
        <w:ind w:left="360"/>
        <w:jc w:val="center"/>
        <w:rPr>
          <w:b/>
          <w:bCs/>
          <w:sz w:val="24"/>
          <w:szCs w:val="24"/>
        </w:rPr>
      </w:pPr>
    </w:p>
    <w:tbl>
      <w:tblPr>
        <w:tblW w:w="0" w:type="auto"/>
        <w:tblInd w:w="108" w:type="dxa"/>
        <w:tblLook w:val="04A0" w:firstRow="1" w:lastRow="0" w:firstColumn="1" w:lastColumn="0" w:noHBand="0" w:noVBand="1"/>
      </w:tblPr>
      <w:tblGrid>
        <w:gridCol w:w="4961"/>
        <w:gridCol w:w="4785"/>
      </w:tblGrid>
      <w:tr w:rsidR="00082856" w:rsidRPr="00B53B6D" w:rsidTr="00975C19">
        <w:tc>
          <w:tcPr>
            <w:tcW w:w="5260" w:type="dxa"/>
            <w:shd w:val="clear" w:color="auto" w:fill="auto"/>
          </w:tcPr>
          <w:p w:rsidR="00082856" w:rsidRPr="00B53B6D" w:rsidRDefault="00082856" w:rsidP="00975C19">
            <w:pPr>
              <w:rPr>
                <w:sz w:val="24"/>
                <w:szCs w:val="24"/>
              </w:rPr>
            </w:pPr>
            <w:r w:rsidRPr="00B53B6D">
              <w:rPr>
                <w:b/>
                <w:sz w:val="24"/>
                <w:szCs w:val="24"/>
              </w:rPr>
              <w:t>Юридический адрес:</w:t>
            </w:r>
            <w:r w:rsidRPr="00B53B6D">
              <w:rPr>
                <w:sz w:val="24"/>
                <w:szCs w:val="24"/>
              </w:rPr>
              <w:t xml:space="preserve"> </w:t>
            </w:r>
          </w:p>
          <w:p w:rsidR="00082856" w:rsidRPr="00B53B6D" w:rsidRDefault="00082856" w:rsidP="00975C19">
            <w:pPr>
              <w:rPr>
                <w:sz w:val="24"/>
                <w:szCs w:val="24"/>
              </w:rPr>
            </w:pPr>
            <w:r w:rsidRPr="00B53B6D">
              <w:rPr>
                <w:sz w:val="24"/>
                <w:szCs w:val="24"/>
              </w:rPr>
              <w:t>353500, Краснодарский край,</w:t>
            </w:r>
          </w:p>
          <w:p w:rsidR="00082856" w:rsidRPr="00B53B6D" w:rsidRDefault="00082856" w:rsidP="00975C19">
            <w:pPr>
              <w:rPr>
                <w:sz w:val="24"/>
                <w:szCs w:val="24"/>
              </w:rPr>
            </w:pPr>
            <w:r w:rsidRPr="00B53B6D">
              <w:rPr>
                <w:sz w:val="24"/>
                <w:szCs w:val="24"/>
              </w:rPr>
              <w:t>г. Темрюк, ул. Ленина, 48</w:t>
            </w:r>
          </w:p>
          <w:p w:rsidR="00082856" w:rsidRPr="00B53B6D" w:rsidRDefault="00082856" w:rsidP="00975C19">
            <w:pPr>
              <w:rPr>
                <w:sz w:val="24"/>
                <w:szCs w:val="24"/>
              </w:rPr>
            </w:pPr>
            <w:r w:rsidRPr="00B53B6D">
              <w:rPr>
                <w:sz w:val="24"/>
                <w:szCs w:val="24"/>
              </w:rPr>
              <w:t>тел. 8(86148) 4-17-57</w:t>
            </w:r>
          </w:p>
          <w:p w:rsidR="00082856" w:rsidRPr="00B53B6D" w:rsidRDefault="00082856" w:rsidP="00975C19">
            <w:pPr>
              <w:rPr>
                <w:sz w:val="24"/>
                <w:szCs w:val="24"/>
              </w:rPr>
            </w:pPr>
            <w:r w:rsidRPr="00B53B6D">
              <w:rPr>
                <w:sz w:val="24"/>
                <w:szCs w:val="24"/>
              </w:rPr>
              <w:t>ИНН/КПП 2352038000/235201001</w:t>
            </w:r>
          </w:p>
          <w:p w:rsidR="00082856" w:rsidRPr="00B53B6D" w:rsidRDefault="00082856" w:rsidP="00975C19">
            <w:pPr>
              <w:jc w:val="both"/>
              <w:rPr>
                <w:b/>
                <w:bCs/>
                <w:sz w:val="24"/>
                <w:szCs w:val="24"/>
              </w:rPr>
            </w:pPr>
            <w:r w:rsidRPr="00B53B6D">
              <w:rPr>
                <w:sz w:val="24"/>
                <w:szCs w:val="24"/>
              </w:rPr>
              <w:t>ОГРН-1052329075721</w:t>
            </w:r>
          </w:p>
        </w:tc>
        <w:tc>
          <w:tcPr>
            <w:tcW w:w="4943" w:type="dxa"/>
            <w:shd w:val="clear" w:color="auto" w:fill="auto"/>
          </w:tcPr>
          <w:p w:rsidR="00082856" w:rsidRPr="00B53B6D" w:rsidRDefault="00082856" w:rsidP="00975C19">
            <w:pPr>
              <w:jc w:val="both"/>
              <w:rPr>
                <w:b/>
                <w:bCs/>
                <w:sz w:val="24"/>
                <w:szCs w:val="24"/>
              </w:rPr>
            </w:pPr>
            <w:r w:rsidRPr="00B53B6D">
              <w:rPr>
                <w:b/>
                <w:bCs/>
                <w:sz w:val="24"/>
                <w:szCs w:val="24"/>
              </w:rPr>
              <w:t xml:space="preserve">Адрес регистрации: </w:t>
            </w:r>
          </w:p>
          <w:p w:rsidR="00082856" w:rsidRPr="00B53B6D" w:rsidRDefault="00082856" w:rsidP="00975C19">
            <w:pPr>
              <w:jc w:val="both"/>
              <w:rPr>
                <w:bCs/>
                <w:sz w:val="24"/>
                <w:szCs w:val="24"/>
              </w:rPr>
            </w:pPr>
            <w:r w:rsidRPr="00B53B6D">
              <w:rPr>
                <w:bCs/>
                <w:sz w:val="24"/>
                <w:szCs w:val="24"/>
              </w:rPr>
              <w:t xml:space="preserve">___________________________, </w:t>
            </w:r>
          </w:p>
          <w:p w:rsidR="00082856" w:rsidRPr="00B53B6D" w:rsidRDefault="00082856" w:rsidP="00975C19">
            <w:pPr>
              <w:jc w:val="both"/>
              <w:rPr>
                <w:bCs/>
                <w:sz w:val="24"/>
                <w:szCs w:val="24"/>
              </w:rPr>
            </w:pPr>
            <w:r w:rsidRPr="00B53B6D">
              <w:rPr>
                <w:bCs/>
                <w:sz w:val="24"/>
                <w:szCs w:val="24"/>
              </w:rPr>
              <w:t>___________________________</w:t>
            </w:r>
          </w:p>
          <w:p w:rsidR="00082856" w:rsidRPr="00B53B6D" w:rsidRDefault="00082856" w:rsidP="00975C19">
            <w:pPr>
              <w:jc w:val="both"/>
              <w:rPr>
                <w:bCs/>
                <w:sz w:val="24"/>
                <w:szCs w:val="24"/>
              </w:rPr>
            </w:pPr>
            <w:r w:rsidRPr="00B53B6D">
              <w:rPr>
                <w:bCs/>
                <w:sz w:val="24"/>
                <w:szCs w:val="24"/>
              </w:rPr>
              <w:t>___________________________</w:t>
            </w:r>
          </w:p>
          <w:p w:rsidR="00082856" w:rsidRPr="00B53B6D" w:rsidRDefault="00082856" w:rsidP="00975C19">
            <w:pPr>
              <w:jc w:val="both"/>
              <w:rPr>
                <w:b/>
                <w:sz w:val="24"/>
                <w:szCs w:val="24"/>
              </w:rPr>
            </w:pPr>
            <w:r w:rsidRPr="00B53B6D">
              <w:rPr>
                <w:bCs/>
                <w:sz w:val="24"/>
                <w:szCs w:val="24"/>
              </w:rPr>
              <w:t xml:space="preserve">ИНН______________________ </w:t>
            </w:r>
          </w:p>
          <w:p w:rsidR="00082856" w:rsidRPr="00B53B6D" w:rsidRDefault="00082856" w:rsidP="00975C19">
            <w:pPr>
              <w:jc w:val="both"/>
              <w:rPr>
                <w:bCs/>
                <w:sz w:val="24"/>
                <w:szCs w:val="24"/>
              </w:rPr>
            </w:pPr>
            <w:r w:rsidRPr="00B53B6D">
              <w:rPr>
                <w:bCs/>
                <w:sz w:val="24"/>
                <w:szCs w:val="24"/>
              </w:rPr>
              <w:t>Тел. _______________________</w:t>
            </w:r>
          </w:p>
          <w:p w:rsidR="00082856" w:rsidRPr="00B53B6D" w:rsidRDefault="00082856" w:rsidP="00975C19">
            <w:pPr>
              <w:jc w:val="both"/>
              <w:rPr>
                <w:b/>
                <w:bCs/>
                <w:sz w:val="24"/>
                <w:szCs w:val="24"/>
              </w:rPr>
            </w:pPr>
          </w:p>
        </w:tc>
      </w:tr>
    </w:tbl>
    <w:p w:rsidR="00082856" w:rsidRPr="00B53B6D" w:rsidRDefault="00082856" w:rsidP="00082856">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082856" w:rsidRPr="00B53B6D" w:rsidTr="00975C19">
        <w:tc>
          <w:tcPr>
            <w:tcW w:w="5277" w:type="dxa"/>
            <w:shd w:val="clear" w:color="auto" w:fill="auto"/>
          </w:tcPr>
          <w:p w:rsidR="00082856" w:rsidRPr="00B53B6D" w:rsidRDefault="00082856" w:rsidP="00975C19">
            <w:pPr>
              <w:jc w:val="both"/>
              <w:rPr>
                <w:b/>
                <w:bCs/>
                <w:sz w:val="24"/>
                <w:szCs w:val="24"/>
              </w:rPr>
            </w:pPr>
            <w:r w:rsidRPr="00B53B6D">
              <w:rPr>
                <w:b/>
                <w:bCs/>
                <w:sz w:val="24"/>
                <w:szCs w:val="24"/>
              </w:rPr>
              <w:t xml:space="preserve">___________________ </w:t>
            </w:r>
          </w:p>
        </w:tc>
        <w:tc>
          <w:tcPr>
            <w:tcW w:w="4958" w:type="dxa"/>
            <w:shd w:val="clear" w:color="auto" w:fill="auto"/>
          </w:tcPr>
          <w:p w:rsidR="00082856" w:rsidRPr="00B53B6D" w:rsidRDefault="00082856" w:rsidP="00975C19">
            <w:pPr>
              <w:jc w:val="both"/>
              <w:rPr>
                <w:b/>
                <w:bCs/>
                <w:sz w:val="24"/>
                <w:szCs w:val="24"/>
              </w:rPr>
            </w:pPr>
            <w:r w:rsidRPr="00B53B6D">
              <w:rPr>
                <w:b/>
                <w:bCs/>
                <w:sz w:val="24"/>
                <w:szCs w:val="24"/>
              </w:rPr>
              <w:t>________________ ____________</w:t>
            </w:r>
          </w:p>
        </w:tc>
      </w:tr>
      <w:tr w:rsidR="00082856" w:rsidRPr="00B53B6D" w:rsidTr="00975C19">
        <w:tc>
          <w:tcPr>
            <w:tcW w:w="5277" w:type="dxa"/>
            <w:shd w:val="clear" w:color="auto" w:fill="auto"/>
          </w:tcPr>
          <w:p w:rsidR="00082856" w:rsidRPr="00B53B6D" w:rsidRDefault="00082856" w:rsidP="00975C19">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082856" w:rsidRPr="00B53B6D" w:rsidRDefault="00082856" w:rsidP="00975C19">
            <w:pPr>
              <w:jc w:val="both"/>
              <w:rPr>
                <w:b/>
                <w:bCs/>
                <w:sz w:val="24"/>
                <w:szCs w:val="24"/>
              </w:rPr>
            </w:pPr>
            <w:r w:rsidRPr="00B53B6D">
              <w:rPr>
                <w:b/>
                <w:bCs/>
                <w:sz w:val="24"/>
                <w:szCs w:val="24"/>
              </w:rPr>
              <w:t xml:space="preserve">         </w:t>
            </w:r>
            <w:r w:rsidRPr="00B53B6D">
              <w:rPr>
                <w:bCs/>
                <w:sz w:val="24"/>
                <w:szCs w:val="24"/>
              </w:rPr>
              <w:t>подпись</w:t>
            </w:r>
          </w:p>
        </w:tc>
      </w:tr>
    </w:tbl>
    <w:p w:rsidR="00082856" w:rsidRPr="00B53B6D" w:rsidRDefault="00082856" w:rsidP="00082856">
      <w:pPr>
        <w:rPr>
          <w:rFonts w:ascii="Times New Roman CYR" w:hAnsi="Times New Roman CYR" w:cs="Times New Roman CYR"/>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082856" w:rsidRDefault="00082856" w:rsidP="003614E1">
      <w:pPr>
        <w:jc w:val="both"/>
        <w:rPr>
          <w:sz w:val="28"/>
          <w:szCs w:val="28"/>
        </w:rPr>
      </w:pPr>
    </w:p>
    <w:p w:rsidR="003614E1" w:rsidRPr="00227B1F" w:rsidRDefault="00CA2EA3" w:rsidP="003614E1">
      <w:pPr>
        <w:jc w:val="both"/>
        <w:rPr>
          <w:sz w:val="28"/>
          <w:szCs w:val="28"/>
        </w:rPr>
      </w:pPr>
      <w:r>
        <w:rPr>
          <w:sz w:val="28"/>
          <w:szCs w:val="28"/>
        </w:rPr>
        <w:t>З</w:t>
      </w:r>
      <w:r w:rsidR="003614E1" w:rsidRPr="00227B1F">
        <w:rPr>
          <w:sz w:val="28"/>
          <w:szCs w:val="28"/>
        </w:rPr>
        <w:t>аместител</w:t>
      </w:r>
      <w:r>
        <w:rPr>
          <w:sz w:val="28"/>
          <w:szCs w:val="28"/>
        </w:rPr>
        <w:t>ь</w:t>
      </w:r>
      <w:r w:rsidR="003614E1" w:rsidRPr="00227B1F">
        <w:rPr>
          <w:sz w:val="28"/>
          <w:szCs w:val="28"/>
        </w:rPr>
        <w:t xml:space="preserve"> главы</w:t>
      </w:r>
    </w:p>
    <w:p w:rsidR="003614E1" w:rsidRPr="00227B1F" w:rsidRDefault="003614E1" w:rsidP="003614E1">
      <w:pPr>
        <w:jc w:val="both"/>
        <w:rPr>
          <w:sz w:val="28"/>
          <w:szCs w:val="28"/>
        </w:rPr>
      </w:pPr>
      <w:r w:rsidRPr="00227B1F">
        <w:rPr>
          <w:sz w:val="28"/>
          <w:szCs w:val="28"/>
        </w:rPr>
        <w:t>Темрюкского городского поселения</w:t>
      </w:r>
    </w:p>
    <w:p w:rsidR="003614E1" w:rsidRPr="00B53B6D" w:rsidRDefault="003614E1" w:rsidP="00082856">
      <w:pPr>
        <w:pStyle w:val="22"/>
        <w:tabs>
          <w:tab w:val="left" w:pos="9639"/>
        </w:tabs>
        <w:suppressAutoHyphens/>
        <w:rPr>
          <w:rFonts w:ascii="Arial" w:hAnsi="Arial" w:cs="Arial"/>
          <w:sz w:val="24"/>
          <w:szCs w:val="24"/>
        </w:rPr>
      </w:pPr>
      <w:r w:rsidRPr="00227B1F">
        <w:rPr>
          <w:sz w:val="28"/>
          <w:szCs w:val="28"/>
        </w:rPr>
        <w:t xml:space="preserve">Темрюкского района                                                                    </w:t>
      </w:r>
      <w:r w:rsidR="001F684C">
        <w:rPr>
          <w:sz w:val="28"/>
          <w:szCs w:val="28"/>
        </w:rPr>
        <w:t xml:space="preserve">  </w:t>
      </w:r>
      <w:r w:rsidRPr="00227B1F">
        <w:rPr>
          <w:sz w:val="28"/>
          <w:szCs w:val="28"/>
        </w:rPr>
        <w:t xml:space="preserve">   </w:t>
      </w:r>
      <w:r w:rsidR="001F684C">
        <w:rPr>
          <w:sz w:val="28"/>
          <w:szCs w:val="28"/>
        </w:rPr>
        <w:t xml:space="preserve">Д.К. </w:t>
      </w:r>
      <w:proofErr w:type="spellStart"/>
      <w:r w:rsidR="001F684C">
        <w:rPr>
          <w:sz w:val="28"/>
          <w:szCs w:val="28"/>
        </w:rPr>
        <w:t>Мелан</w:t>
      </w:r>
      <w:r w:rsidR="00F22F97">
        <w:rPr>
          <w:sz w:val="28"/>
          <w:szCs w:val="28"/>
        </w:rPr>
        <w:t>и</w:t>
      </w:r>
      <w:r w:rsidR="001F684C">
        <w:rPr>
          <w:sz w:val="28"/>
          <w:szCs w:val="28"/>
        </w:rPr>
        <w:t>ди</w:t>
      </w:r>
      <w:proofErr w:type="spellEnd"/>
    </w:p>
    <w:sectPr w:rsidR="003614E1" w:rsidRPr="00B53B6D" w:rsidSect="00AE2999">
      <w:pgSz w:w="11906" w:h="16838"/>
      <w:pgMar w:top="993" w:right="567" w:bottom="1135"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5A" w:rsidRDefault="0096665A" w:rsidP="002E495A">
      <w:r>
        <w:separator/>
      </w:r>
    </w:p>
  </w:endnote>
  <w:endnote w:type="continuationSeparator" w:id="0">
    <w:p w:rsidR="0096665A" w:rsidRDefault="0096665A" w:rsidP="002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5A" w:rsidRDefault="0096665A" w:rsidP="002E495A">
      <w:r>
        <w:separator/>
      </w:r>
    </w:p>
  </w:footnote>
  <w:footnote w:type="continuationSeparator" w:id="0">
    <w:p w:rsidR="0096665A" w:rsidRDefault="0096665A" w:rsidP="002E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927"/>
        </w:tabs>
        <w:ind w:left="927" w:hanging="360"/>
      </w:pPr>
    </w:lvl>
    <w:lvl w:ilvl="1">
      <w:start w:val="1"/>
      <w:numFmt w:val="decimal"/>
      <w:lvlText w:val="%2."/>
      <w:lvlJc w:val="left"/>
      <w:pPr>
        <w:tabs>
          <w:tab w:val="num" w:pos="937"/>
        </w:tabs>
        <w:ind w:left="937" w:hanging="360"/>
      </w:pPr>
    </w:lvl>
    <w:lvl w:ilvl="2">
      <w:start w:val="1"/>
      <w:numFmt w:val="decimal"/>
      <w:lvlText w:val="%3."/>
      <w:lvlJc w:val="left"/>
      <w:pPr>
        <w:tabs>
          <w:tab w:val="num" w:pos="1297"/>
        </w:tabs>
        <w:ind w:left="1297" w:hanging="360"/>
      </w:pPr>
      <w:rPr>
        <w:b w:val="0"/>
        <w:bCs w:val="0"/>
      </w:rPr>
    </w:lvl>
    <w:lvl w:ilvl="3">
      <w:start w:val="1"/>
      <w:numFmt w:val="decimal"/>
      <w:lvlText w:val="%4."/>
      <w:lvlJc w:val="left"/>
      <w:pPr>
        <w:tabs>
          <w:tab w:val="num" w:pos="1657"/>
        </w:tabs>
        <w:ind w:left="1657" w:hanging="360"/>
      </w:pPr>
    </w:lvl>
    <w:lvl w:ilvl="4">
      <w:start w:val="1"/>
      <w:numFmt w:val="decimal"/>
      <w:lvlText w:val="%5."/>
      <w:lvlJc w:val="left"/>
      <w:pPr>
        <w:tabs>
          <w:tab w:val="num" w:pos="2017"/>
        </w:tabs>
        <w:ind w:left="2017" w:hanging="360"/>
      </w:pPr>
    </w:lvl>
    <w:lvl w:ilvl="5">
      <w:start w:val="1"/>
      <w:numFmt w:val="decimal"/>
      <w:lvlText w:val="%6."/>
      <w:lvlJc w:val="left"/>
      <w:pPr>
        <w:tabs>
          <w:tab w:val="num" w:pos="2377"/>
        </w:tabs>
        <w:ind w:left="2377" w:hanging="360"/>
      </w:pPr>
    </w:lvl>
    <w:lvl w:ilvl="6">
      <w:start w:val="1"/>
      <w:numFmt w:val="decimal"/>
      <w:lvlText w:val="%7."/>
      <w:lvlJc w:val="left"/>
      <w:pPr>
        <w:tabs>
          <w:tab w:val="num" w:pos="2737"/>
        </w:tabs>
        <w:ind w:left="2737" w:hanging="360"/>
      </w:pPr>
    </w:lvl>
    <w:lvl w:ilvl="7">
      <w:start w:val="1"/>
      <w:numFmt w:val="decimal"/>
      <w:lvlText w:val="%8."/>
      <w:lvlJc w:val="left"/>
      <w:pPr>
        <w:tabs>
          <w:tab w:val="num" w:pos="3097"/>
        </w:tabs>
        <w:ind w:left="3097" w:hanging="360"/>
      </w:pPr>
    </w:lvl>
    <w:lvl w:ilvl="8">
      <w:start w:val="1"/>
      <w:numFmt w:val="decimal"/>
      <w:lvlText w:val="%9."/>
      <w:lvlJc w:val="left"/>
      <w:pPr>
        <w:tabs>
          <w:tab w:val="num" w:pos="3457"/>
        </w:tabs>
        <w:ind w:left="3457" w:hanging="360"/>
      </w:pPr>
    </w:lvl>
  </w:abstractNum>
  <w:abstractNum w:abstractNumId="1">
    <w:nsid w:val="00000013"/>
    <w:multiLevelType w:val="multilevel"/>
    <w:tmpl w:val="00000013"/>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14"/>
    <w:multiLevelType w:val="multilevel"/>
    <w:tmpl w:val="00000014"/>
    <w:name w:val="WW8Num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2B691DC5"/>
    <w:multiLevelType w:val="hybridMultilevel"/>
    <w:tmpl w:val="4942D36E"/>
    <w:lvl w:ilvl="0" w:tplc="C688CB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3AF50636"/>
    <w:multiLevelType w:val="hybridMultilevel"/>
    <w:tmpl w:val="20EA057A"/>
    <w:lvl w:ilvl="0" w:tplc="FBFA30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F391B"/>
    <w:multiLevelType w:val="hybridMultilevel"/>
    <w:tmpl w:val="01A0D8B0"/>
    <w:lvl w:ilvl="0" w:tplc="E540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1D0E3F"/>
    <w:multiLevelType w:val="hybridMultilevel"/>
    <w:tmpl w:val="E3A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A9C"/>
    <w:rsid w:val="0000401D"/>
    <w:rsid w:val="00007535"/>
    <w:rsid w:val="00013278"/>
    <w:rsid w:val="0002528F"/>
    <w:rsid w:val="00030966"/>
    <w:rsid w:val="000318F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856"/>
    <w:rsid w:val="00084BD9"/>
    <w:rsid w:val="00085F42"/>
    <w:rsid w:val="00087979"/>
    <w:rsid w:val="00096829"/>
    <w:rsid w:val="0009687A"/>
    <w:rsid w:val="000A70A4"/>
    <w:rsid w:val="000A7EB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20309"/>
    <w:rsid w:val="00227B1F"/>
    <w:rsid w:val="00227E4A"/>
    <w:rsid w:val="00233BFA"/>
    <w:rsid w:val="00240BB1"/>
    <w:rsid w:val="00241616"/>
    <w:rsid w:val="002463FE"/>
    <w:rsid w:val="00247438"/>
    <w:rsid w:val="00250C95"/>
    <w:rsid w:val="0025191F"/>
    <w:rsid w:val="00252963"/>
    <w:rsid w:val="00253842"/>
    <w:rsid w:val="0026108A"/>
    <w:rsid w:val="002707BD"/>
    <w:rsid w:val="00275A1C"/>
    <w:rsid w:val="00276A70"/>
    <w:rsid w:val="002844DB"/>
    <w:rsid w:val="002860CC"/>
    <w:rsid w:val="00286EE6"/>
    <w:rsid w:val="00291132"/>
    <w:rsid w:val="00291B13"/>
    <w:rsid w:val="00297A27"/>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477E"/>
    <w:rsid w:val="003B5C13"/>
    <w:rsid w:val="003B717E"/>
    <w:rsid w:val="003C16D9"/>
    <w:rsid w:val="003C3612"/>
    <w:rsid w:val="003C3F67"/>
    <w:rsid w:val="003C751E"/>
    <w:rsid w:val="003D0172"/>
    <w:rsid w:val="003D04C1"/>
    <w:rsid w:val="003D22E3"/>
    <w:rsid w:val="003D271B"/>
    <w:rsid w:val="003D33DC"/>
    <w:rsid w:val="003D3CE6"/>
    <w:rsid w:val="003D3E13"/>
    <w:rsid w:val="003D5081"/>
    <w:rsid w:val="003D72C1"/>
    <w:rsid w:val="003E0424"/>
    <w:rsid w:val="003E27D0"/>
    <w:rsid w:val="003E40B5"/>
    <w:rsid w:val="003E4CFC"/>
    <w:rsid w:val="003E605E"/>
    <w:rsid w:val="003F7A0C"/>
    <w:rsid w:val="00403559"/>
    <w:rsid w:val="004042DD"/>
    <w:rsid w:val="00404844"/>
    <w:rsid w:val="00411AA5"/>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5264"/>
    <w:rsid w:val="004A5C83"/>
    <w:rsid w:val="004B025B"/>
    <w:rsid w:val="004B12EC"/>
    <w:rsid w:val="004B4BCA"/>
    <w:rsid w:val="004C0848"/>
    <w:rsid w:val="004D1736"/>
    <w:rsid w:val="004D3F4E"/>
    <w:rsid w:val="004D595D"/>
    <w:rsid w:val="004D7D0C"/>
    <w:rsid w:val="004E01B7"/>
    <w:rsid w:val="004E1340"/>
    <w:rsid w:val="004E6AFC"/>
    <w:rsid w:val="004F377B"/>
    <w:rsid w:val="004F54D1"/>
    <w:rsid w:val="004F7877"/>
    <w:rsid w:val="005034AA"/>
    <w:rsid w:val="005053D9"/>
    <w:rsid w:val="00507D91"/>
    <w:rsid w:val="00516C3A"/>
    <w:rsid w:val="0052042D"/>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5109"/>
    <w:rsid w:val="00595F68"/>
    <w:rsid w:val="005A0AD5"/>
    <w:rsid w:val="005A3496"/>
    <w:rsid w:val="005A5AA2"/>
    <w:rsid w:val="005A5D96"/>
    <w:rsid w:val="005A6B94"/>
    <w:rsid w:val="005A7D2B"/>
    <w:rsid w:val="005B7E0E"/>
    <w:rsid w:val="005C3680"/>
    <w:rsid w:val="005C5F13"/>
    <w:rsid w:val="005D361E"/>
    <w:rsid w:val="005D400B"/>
    <w:rsid w:val="005E7ECC"/>
    <w:rsid w:val="005F06FE"/>
    <w:rsid w:val="005F0966"/>
    <w:rsid w:val="005F1C4F"/>
    <w:rsid w:val="005F4768"/>
    <w:rsid w:val="006004EC"/>
    <w:rsid w:val="006021CC"/>
    <w:rsid w:val="0060273A"/>
    <w:rsid w:val="0060298A"/>
    <w:rsid w:val="00620F08"/>
    <w:rsid w:val="006277F8"/>
    <w:rsid w:val="00627DC1"/>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B1EB1"/>
    <w:rsid w:val="006B3200"/>
    <w:rsid w:val="006B4B24"/>
    <w:rsid w:val="006C0492"/>
    <w:rsid w:val="006D282B"/>
    <w:rsid w:val="006D59A0"/>
    <w:rsid w:val="006D5B08"/>
    <w:rsid w:val="006D7225"/>
    <w:rsid w:val="006D78FA"/>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B9E"/>
    <w:rsid w:val="00744421"/>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7946"/>
    <w:rsid w:val="0085778A"/>
    <w:rsid w:val="00862C73"/>
    <w:rsid w:val="00863D72"/>
    <w:rsid w:val="00865F04"/>
    <w:rsid w:val="00870A5D"/>
    <w:rsid w:val="008817FC"/>
    <w:rsid w:val="008833C9"/>
    <w:rsid w:val="00884667"/>
    <w:rsid w:val="0088715B"/>
    <w:rsid w:val="00893CA4"/>
    <w:rsid w:val="008A16F7"/>
    <w:rsid w:val="008A3817"/>
    <w:rsid w:val="008A545C"/>
    <w:rsid w:val="008B4235"/>
    <w:rsid w:val="008B4C4E"/>
    <w:rsid w:val="008C07AE"/>
    <w:rsid w:val="008C192E"/>
    <w:rsid w:val="008C492F"/>
    <w:rsid w:val="008C6082"/>
    <w:rsid w:val="008D6B55"/>
    <w:rsid w:val="008D709B"/>
    <w:rsid w:val="008E1A66"/>
    <w:rsid w:val="008E5F1C"/>
    <w:rsid w:val="008F01AC"/>
    <w:rsid w:val="0090281E"/>
    <w:rsid w:val="0091562B"/>
    <w:rsid w:val="00924D79"/>
    <w:rsid w:val="0092620C"/>
    <w:rsid w:val="00926425"/>
    <w:rsid w:val="00926819"/>
    <w:rsid w:val="00926A78"/>
    <w:rsid w:val="009305D9"/>
    <w:rsid w:val="009355C7"/>
    <w:rsid w:val="009472A4"/>
    <w:rsid w:val="00962C2E"/>
    <w:rsid w:val="0096665A"/>
    <w:rsid w:val="00967AA0"/>
    <w:rsid w:val="009726BE"/>
    <w:rsid w:val="009758D8"/>
    <w:rsid w:val="00976E7F"/>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C1D98"/>
    <w:rsid w:val="009D1038"/>
    <w:rsid w:val="009D164F"/>
    <w:rsid w:val="009D2ADA"/>
    <w:rsid w:val="009E01C6"/>
    <w:rsid w:val="009E172B"/>
    <w:rsid w:val="009E4A9A"/>
    <w:rsid w:val="009F5063"/>
    <w:rsid w:val="009F7653"/>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90B"/>
    <w:rsid w:val="00AA7DA3"/>
    <w:rsid w:val="00AB11D9"/>
    <w:rsid w:val="00AB4AAB"/>
    <w:rsid w:val="00AB5F69"/>
    <w:rsid w:val="00AB743F"/>
    <w:rsid w:val="00AC0F53"/>
    <w:rsid w:val="00AC3812"/>
    <w:rsid w:val="00AC5943"/>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311B8"/>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25D5"/>
    <w:rsid w:val="00B84BA7"/>
    <w:rsid w:val="00B875C5"/>
    <w:rsid w:val="00B93196"/>
    <w:rsid w:val="00B932D9"/>
    <w:rsid w:val="00B9342B"/>
    <w:rsid w:val="00B9439D"/>
    <w:rsid w:val="00B94EE4"/>
    <w:rsid w:val="00B967D1"/>
    <w:rsid w:val="00B96BB1"/>
    <w:rsid w:val="00BA4EED"/>
    <w:rsid w:val="00BA6E93"/>
    <w:rsid w:val="00BB637B"/>
    <w:rsid w:val="00BC17E7"/>
    <w:rsid w:val="00BC5544"/>
    <w:rsid w:val="00BC6F0C"/>
    <w:rsid w:val="00BC7613"/>
    <w:rsid w:val="00BC7889"/>
    <w:rsid w:val="00BC78DE"/>
    <w:rsid w:val="00BD31A6"/>
    <w:rsid w:val="00BD40B0"/>
    <w:rsid w:val="00BD63FE"/>
    <w:rsid w:val="00BD655B"/>
    <w:rsid w:val="00BE574B"/>
    <w:rsid w:val="00BE5BD8"/>
    <w:rsid w:val="00BF2E08"/>
    <w:rsid w:val="00C000B5"/>
    <w:rsid w:val="00C010F2"/>
    <w:rsid w:val="00C0478A"/>
    <w:rsid w:val="00C05F45"/>
    <w:rsid w:val="00C061A2"/>
    <w:rsid w:val="00C06725"/>
    <w:rsid w:val="00C06A3E"/>
    <w:rsid w:val="00C10001"/>
    <w:rsid w:val="00C103CE"/>
    <w:rsid w:val="00C10F5E"/>
    <w:rsid w:val="00C12F3D"/>
    <w:rsid w:val="00C15A41"/>
    <w:rsid w:val="00C17A43"/>
    <w:rsid w:val="00C25F12"/>
    <w:rsid w:val="00C268A0"/>
    <w:rsid w:val="00C26ECC"/>
    <w:rsid w:val="00C3276D"/>
    <w:rsid w:val="00C35B30"/>
    <w:rsid w:val="00C368BD"/>
    <w:rsid w:val="00C41704"/>
    <w:rsid w:val="00C4527F"/>
    <w:rsid w:val="00C500E6"/>
    <w:rsid w:val="00C540D4"/>
    <w:rsid w:val="00C5434A"/>
    <w:rsid w:val="00C54C9E"/>
    <w:rsid w:val="00C7132F"/>
    <w:rsid w:val="00C72C2A"/>
    <w:rsid w:val="00C74F5F"/>
    <w:rsid w:val="00C77743"/>
    <w:rsid w:val="00C8229F"/>
    <w:rsid w:val="00C879AE"/>
    <w:rsid w:val="00C91A75"/>
    <w:rsid w:val="00C94B6F"/>
    <w:rsid w:val="00CA2EA3"/>
    <w:rsid w:val="00CA5829"/>
    <w:rsid w:val="00CB1C96"/>
    <w:rsid w:val="00CB2AEB"/>
    <w:rsid w:val="00CB321B"/>
    <w:rsid w:val="00CB3F5E"/>
    <w:rsid w:val="00CB5885"/>
    <w:rsid w:val="00CB6ABD"/>
    <w:rsid w:val="00CB7190"/>
    <w:rsid w:val="00CB7AE4"/>
    <w:rsid w:val="00CC1C9F"/>
    <w:rsid w:val="00CC23BE"/>
    <w:rsid w:val="00CC38A6"/>
    <w:rsid w:val="00CC4771"/>
    <w:rsid w:val="00CC4E9F"/>
    <w:rsid w:val="00CC6532"/>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A55"/>
    <w:rsid w:val="00D42A9C"/>
    <w:rsid w:val="00D43E77"/>
    <w:rsid w:val="00D4450A"/>
    <w:rsid w:val="00D47525"/>
    <w:rsid w:val="00D50D28"/>
    <w:rsid w:val="00D52B62"/>
    <w:rsid w:val="00D64AEC"/>
    <w:rsid w:val="00D66FD1"/>
    <w:rsid w:val="00D763E6"/>
    <w:rsid w:val="00D77489"/>
    <w:rsid w:val="00D83223"/>
    <w:rsid w:val="00D86664"/>
    <w:rsid w:val="00D86B52"/>
    <w:rsid w:val="00D929B8"/>
    <w:rsid w:val="00D9518F"/>
    <w:rsid w:val="00D95CC2"/>
    <w:rsid w:val="00DA6F1A"/>
    <w:rsid w:val="00DA6F41"/>
    <w:rsid w:val="00DA7306"/>
    <w:rsid w:val="00DB0732"/>
    <w:rsid w:val="00DB6D94"/>
    <w:rsid w:val="00DC0532"/>
    <w:rsid w:val="00DC32CF"/>
    <w:rsid w:val="00DD2DF9"/>
    <w:rsid w:val="00DD5047"/>
    <w:rsid w:val="00DE2051"/>
    <w:rsid w:val="00DE2482"/>
    <w:rsid w:val="00DE378C"/>
    <w:rsid w:val="00DE4AA8"/>
    <w:rsid w:val="00DF4B2C"/>
    <w:rsid w:val="00DF4D90"/>
    <w:rsid w:val="00DF69A0"/>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501D9"/>
    <w:rsid w:val="00E50288"/>
    <w:rsid w:val="00E528FF"/>
    <w:rsid w:val="00E55B91"/>
    <w:rsid w:val="00E57BC6"/>
    <w:rsid w:val="00E61A24"/>
    <w:rsid w:val="00E65279"/>
    <w:rsid w:val="00E675E6"/>
    <w:rsid w:val="00E73199"/>
    <w:rsid w:val="00E7795E"/>
    <w:rsid w:val="00E83179"/>
    <w:rsid w:val="00E92C55"/>
    <w:rsid w:val="00E93339"/>
    <w:rsid w:val="00E95A61"/>
    <w:rsid w:val="00EA0192"/>
    <w:rsid w:val="00EA405E"/>
    <w:rsid w:val="00EA5A09"/>
    <w:rsid w:val="00EA5D20"/>
    <w:rsid w:val="00EA6A5D"/>
    <w:rsid w:val="00EB04E5"/>
    <w:rsid w:val="00EB40E3"/>
    <w:rsid w:val="00EB6DAF"/>
    <w:rsid w:val="00EC2B4A"/>
    <w:rsid w:val="00ED1765"/>
    <w:rsid w:val="00ED1CCB"/>
    <w:rsid w:val="00ED36E2"/>
    <w:rsid w:val="00EE1B66"/>
    <w:rsid w:val="00EE1BB4"/>
    <w:rsid w:val="00EE6948"/>
    <w:rsid w:val="00EF1445"/>
    <w:rsid w:val="00EF6B14"/>
    <w:rsid w:val="00EF7942"/>
    <w:rsid w:val="00F048B2"/>
    <w:rsid w:val="00F0581A"/>
    <w:rsid w:val="00F07111"/>
    <w:rsid w:val="00F1148A"/>
    <w:rsid w:val="00F122C1"/>
    <w:rsid w:val="00F16562"/>
    <w:rsid w:val="00F22F97"/>
    <w:rsid w:val="00F236A0"/>
    <w:rsid w:val="00F2434F"/>
    <w:rsid w:val="00F25BF1"/>
    <w:rsid w:val="00F26D81"/>
    <w:rsid w:val="00F418A1"/>
    <w:rsid w:val="00F42B3F"/>
    <w:rsid w:val="00F47F19"/>
    <w:rsid w:val="00F5352F"/>
    <w:rsid w:val="00F541DD"/>
    <w:rsid w:val="00F54D4B"/>
    <w:rsid w:val="00F61E0F"/>
    <w:rsid w:val="00F64BBA"/>
    <w:rsid w:val="00F66D2A"/>
    <w:rsid w:val="00F70755"/>
    <w:rsid w:val="00F71511"/>
    <w:rsid w:val="00F72255"/>
    <w:rsid w:val="00F82480"/>
    <w:rsid w:val="00F85100"/>
    <w:rsid w:val="00F852D4"/>
    <w:rsid w:val="00F85D51"/>
    <w:rsid w:val="00F86092"/>
    <w:rsid w:val="00F90ACE"/>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47BC"/>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0F"/>
  </w:style>
  <w:style w:type="paragraph" w:styleId="1">
    <w:name w:val="heading 1"/>
    <w:basedOn w:val="a"/>
    <w:next w:val="a"/>
    <w:qFormat/>
    <w:rsid w:val="00F61E0F"/>
    <w:pPr>
      <w:keepNext/>
      <w:outlineLvl w:val="0"/>
    </w:pPr>
    <w:rPr>
      <w:b/>
      <w:sz w:val="28"/>
    </w:rPr>
  </w:style>
  <w:style w:type="paragraph" w:styleId="2">
    <w:name w:val="heading 2"/>
    <w:basedOn w:val="a"/>
    <w:next w:val="a"/>
    <w:link w:val="20"/>
    <w:qFormat/>
    <w:rsid w:val="00F61E0F"/>
    <w:pPr>
      <w:keepNext/>
      <w:jc w:val="right"/>
      <w:outlineLvl w:val="1"/>
    </w:pPr>
    <w:rPr>
      <w:sz w:val="28"/>
    </w:rPr>
  </w:style>
  <w:style w:type="paragraph" w:styleId="3">
    <w:name w:val="heading 3"/>
    <w:basedOn w:val="a"/>
    <w:next w:val="a"/>
    <w:link w:val="30"/>
    <w:qFormat/>
    <w:rsid w:val="00F61E0F"/>
    <w:pPr>
      <w:keepNext/>
      <w:jc w:val="both"/>
      <w:outlineLvl w:val="2"/>
    </w:pPr>
    <w:rPr>
      <w:sz w:val="28"/>
    </w:rPr>
  </w:style>
  <w:style w:type="paragraph" w:styleId="4">
    <w:name w:val="heading 4"/>
    <w:basedOn w:val="a"/>
    <w:next w:val="a"/>
    <w:qFormat/>
    <w:rsid w:val="00F61E0F"/>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1E0F"/>
    <w:pPr>
      <w:ind w:firstLine="720"/>
      <w:jc w:val="both"/>
    </w:pPr>
    <w:rPr>
      <w:sz w:val="28"/>
    </w:rPr>
  </w:style>
  <w:style w:type="paragraph" w:styleId="a3">
    <w:name w:val="caption"/>
    <w:basedOn w:val="a"/>
    <w:next w:val="a"/>
    <w:qFormat/>
    <w:rsid w:val="00F61E0F"/>
    <w:pPr>
      <w:jc w:val="center"/>
    </w:pPr>
    <w:rPr>
      <w:sz w:val="28"/>
    </w:rPr>
  </w:style>
  <w:style w:type="paragraph" w:styleId="a4">
    <w:name w:val="Body Text"/>
    <w:basedOn w:val="a"/>
    <w:link w:val="a5"/>
    <w:rsid w:val="00F61E0F"/>
    <w:pPr>
      <w:jc w:val="both"/>
    </w:pPr>
    <w:rPr>
      <w:sz w:val="28"/>
    </w:rPr>
  </w:style>
  <w:style w:type="character" w:styleId="a6">
    <w:name w:val="Hyperlink"/>
    <w:rsid w:val="00416E14"/>
    <w:rPr>
      <w:color w:val="0000FF"/>
      <w:u w:val="single"/>
    </w:rPr>
  </w:style>
  <w:style w:type="paragraph" w:styleId="a7">
    <w:name w:val="Balloon Text"/>
    <w:basedOn w:val="a"/>
    <w:link w:val="a8"/>
    <w:rsid w:val="00DF69A0"/>
    <w:rPr>
      <w:rFonts w:ascii="Tahoma" w:hAnsi="Tahoma"/>
      <w:sz w:val="16"/>
      <w:szCs w:val="16"/>
    </w:rPr>
  </w:style>
  <w:style w:type="paragraph" w:customStyle="1" w:styleId="ConsPlusNormal">
    <w:name w:val="ConsPlusNormal"/>
    <w:rsid w:val="00F0581A"/>
    <w:pPr>
      <w:widowControl w:val="0"/>
      <w:autoSpaceDE w:val="0"/>
      <w:autoSpaceDN w:val="0"/>
      <w:adjustRightInd w:val="0"/>
      <w:ind w:firstLine="720"/>
    </w:pPr>
    <w:rPr>
      <w:rFonts w:ascii="Arial" w:hAnsi="Arial" w:cs="Arial"/>
    </w:rPr>
  </w:style>
  <w:style w:type="table" w:styleId="a9">
    <w:name w:val="Table Grid"/>
    <w:basedOn w:val="a1"/>
    <w:rsid w:val="00D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B0732"/>
    <w:pPr>
      <w:spacing w:before="100" w:beforeAutospacing="1" w:after="100" w:afterAutospacing="1"/>
    </w:pPr>
    <w:rPr>
      <w:rFonts w:ascii="Tahoma" w:hAnsi="Tahoma"/>
      <w:lang w:val="en-US" w:eastAsia="en-US"/>
    </w:rPr>
  </w:style>
  <w:style w:type="paragraph" w:customStyle="1" w:styleId="ab">
    <w:name w:val="Таблицы (моноширинный)"/>
    <w:basedOn w:val="a"/>
    <w:next w:val="a"/>
    <w:uiPriority w:val="99"/>
    <w:rsid w:val="00863D72"/>
    <w:pPr>
      <w:widowControl w:val="0"/>
      <w:autoSpaceDE w:val="0"/>
      <w:autoSpaceDN w:val="0"/>
      <w:adjustRightInd w:val="0"/>
      <w:jc w:val="both"/>
    </w:pPr>
    <w:rPr>
      <w:rFonts w:ascii="Courier New" w:hAnsi="Courier New" w:cs="Courier New"/>
      <w:sz w:val="32"/>
      <w:szCs w:val="32"/>
    </w:rPr>
  </w:style>
  <w:style w:type="paragraph" w:styleId="ac">
    <w:name w:val="No Spacing"/>
    <w:qFormat/>
    <w:rsid w:val="00863D72"/>
    <w:rPr>
      <w:sz w:val="24"/>
      <w:szCs w:val="24"/>
    </w:rPr>
  </w:style>
  <w:style w:type="character" w:customStyle="1" w:styleId="ad">
    <w:name w:val="Цветовое выделение"/>
    <w:uiPriority w:val="99"/>
    <w:rsid w:val="00863D72"/>
    <w:rPr>
      <w:b/>
      <w:bCs/>
      <w:color w:val="000080"/>
      <w:sz w:val="32"/>
      <w:szCs w:val="32"/>
    </w:rPr>
  </w:style>
  <w:style w:type="paragraph" w:customStyle="1" w:styleId="ConsNormal">
    <w:name w:val="ConsNormal"/>
    <w:rsid w:val="00863D72"/>
    <w:pPr>
      <w:widowControl w:val="0"/>
      <w:ind w:firstLine="720"/>
    </w:pPr>
    <w:rPr>
      <w:rFonts w:ascii="Arial" w:hAnsi="Arial"/>
    </w:rPr>
  </w:style>
  <w:style w:type="paragraph" w:customStyle="1" w:styleId="ConsTitle">
    <w:name w:val="ConsTitle"/>
    <w:rsid w:val="00863D72"/>
    <w:pPr>
      <w:widowControl w:val="0"/>
      <w:autoSpaceDE w:val="0"/>
      <w:autoSpaceDN w:val="0"/>
      <w:adjustRightInd w:val="0"/>
    </w:pPr>
    <w:rPr>
      <w:rFonts w:ascii="Arial" w:hAnsi="Arial" w:cs="Arial"/>
      <w:b/>
      <w:bCs/>
      <w:sz w:val="16"/>
      <w:szCs w:val="16"/>
    </w:rPr>
  </w:style>
  <w:style w:type="paragraph" w:styleId="ae">
    <w:name w:val="Title"/>
    <w:basedOn w:val="a"/>
    <w:link w:val="af"/>
    <w:qFormat/>
    <w:rsid w:val="00863D72"/>
    <w:pPr>
      <w:jc w:val="center"/>
    </w:pPr>
    <w:rPr>
      <w:sz w:val="24"/>
    </w:rPr>
  </w:style>
  <w:style w:type="paragraph" w:styleId="22">
    <w:name w:val="Body Text 2"/>
    <w:basedOn w:val="a"/>
    <w:link w:val="23"/>
    <w:rsid w:val="00D95CC2"/>
    <w:pPr>
      <w:spacing w:after="120" w:line="480" w:lineRule="auto"/>
    </w:pPr>
  </w:style>
  <w:style w:type="character" w:customStyle="1" w:styleId="23">
    <w:name w:val="Основной текст 2 Знак"/>
    <w:basedOn w:val="a0"/>
    <w:link w:val="22"/>
    <w:rsid w:val="00D95CC2"/>
  </w:style>
  <w:style w:type="numbering" w:customStyle="1" w:styleId="10">
    <w:name w:val="Нет списка1"/>
    <w:next w:val="a2"/>
    <w:semiHidden/>
    <w:rsid w:val="00F16562"/>
  </w:style>
  <w:style w:type="paragraph" w:styleId="af0">
    <w:name w:val="Normal (Web)"/>
    <w:basedOn w:val="a"/>
    <w:uiPriority w:val="99"/>
    <w:rsid w:val="00F16562"/>
    <w:pPr>
      <w:suppressAutoHyphens/>
      <w:spacing w:before="30" w:after="30"/>
      <w:ind w:firstLine="300"/>
    </w:pPr>
    <w:rPr>
      <w:color w:val="000000"/>
      <w:sz w:val="24"/>
      <w:szCs w:val="24"/>
      <w:lang w:eastAsia="ar-SA"/>
    </w:rPr>
  </w:style>
  <w:style w:type="paragraph" w:styleId="af1">
    <w:name w:val="Body Text Indent"/>
    <w:basedOn w:val="a"/>
    <w:link w:val="af2"/>
    <w:rsid w:val="00F16562"/>
    <w:pPr>
      <w:suppressAutoHyphens/>
      <w:spacing w:after="120"/>
      <w:ind w:left="283"/>
    </w:pPr>
    <w:rPr>
      <w:sz w:val="24"/>
      <w:szCs w:val="24"/>
      <w:lang w:eastAsia="ar-SA"/>
    </w:rPr>
  </w:style>
  <w:style w:type="character" w:customStyle="1" w:styleId="af2">
    <w:name w:val="Основной текст с отступом Знак"/>
    <w:link w:val="af1"/>
    <w:rsid w:val="00F16562"/>
    <w:rPr>
      <w:sz w:val="24"/>
      <w:szCs w:val="24"/>
      <w:lang w:eastAsia="ar-SA"/>
    </w:rPr>
  </w:style>
  <w:style w:type="paragraph" w:customStyle="1" w:styleId="210">
    <w:name w:val="Основной текст с отступом 21"/>
    <w:basedOn w:val="a"/>
    <w:rsid w:val="00F16562"/>
    <w:pPr>
      <w:suppressAutoHyphens/>
      <w:ind w:left="-108"/>
    </w:pPr>
    <w:rPr>
      <w:sz w:val="28"/>
      <w:szCs w:val="28"/>
      <w:lang w:eastAsia="ar-SA"/>
    </w:rPr>
  </w:style>
  <w:style w:type="character" w:customStyle="1" w:styleId="af3">
    <w:name w:val="Гипертекстовая ссылка"/>
    <w:uiPriority w:val="99"/>
    <w:rsid w:val="00F16562"/>
    <w:rPr>
      <w:b/>
      <w:bCs w:val="0"/>
      <w:color w:val="008000"/>
      <w:sz w:val="20"/>
      <w:szCs w:val="20"/>
      <w:u w:val="single"/>
    </w:rPr>
  </w:style>
  <w:style w:type="character" w:customStyle="1" w:styleId="a5">
    <w:name w:val="Основной текст Знак"/>
    <w:link w:val="a4"/>
    <w:rsid w:val="00F16562"/>
    <w:rPr>
      <w:sz w:val="28"/>
    </w:rPr>
  </w:style>
  <w:style w:type="character" w:customStyle="1" w:styleId="af4">
    <w:name w:val="Основной текст_"/>
    <w:rsid w:val="00F16562"/>
    <w:rPr>
      <w:rFonts w:ascii="Times New Roman" w:hAnsi="Times New Roman" w:cs="Times New Roman"/>
      <w:sz w:val="27"/>
      <w:szCs w:val="27"/>
      <w:u w:val="none"/>
    </w:rPr>
  </w:style>
  <w:style w:type="character" w:styleId="af5">
    <w:name w:val="Strong"/>
    <w:uiPriority w:val="22"/>
    <w:qFormat/>
    <w:rsid w:val="00F16562"/>
    <w:rPr>
      <w:b/>
      <w:bCs/>
    </w:rPr>
  </w:style>
  <w:style w:type="character" w:customStyle="1" w:styleId="20">
    <w:name w:val="Заголовок 2 Знак"/>
    <w:link w:val="2"/>
    <w:rsid w:val="00F16562"/>
    <w:rPr>
      <w:sz w:val="28"/>
    </w:rPr>
  </w:style>
  <w:style w:type="character" w:customStyle="1" w:styleId="a8">
    <w:name w:val="Текст выноски Знак"/>
    <w:link w:val="a7"/>
    <w:rsid w:val="00F16562"/>
    <w:rPr>
      <w:rFonts w:ascii="Tahoma" w:hAnsi="Tahoma" w:cs="Tahoma"/>
      <w:sz w:val="16"/>
      <w:szCs w:val="16"/>
    </w:rPr>
  </w:style>
  <w:style w:type="paragraph" w:styleId="af6">
    <w:name w:val="header"/>
    <w:basedOn w:val="a"/>
    <w:link w:val="af7"/>
    <w:uiPriority w:val="99"/>
    <w:rsid w:val="002E495A"/>
    <w:pPr>
      <w:tabs>
        <w:tab w:val="center" w:pos="4677"/>
        <w:tab w:val="right" w:pos="9355"/>
      </w:tabs>
    </w:pPr>
  </w:style>
  <w:style w:type="character" w:customStyle="1" w:styleId="af7">
    <w:name w:val="Верхний колонтитул Знак"/>
    <w:basedOn w:val="a0"/>
    <w:link w:val="af6"/>
    <w:uiPriority w:val="99"/>
    <w:rsid w:val="002E495A"/>
  </w:style>
  <w:style w:type="paragraph" w:styleId="af8">
    <w:name w:val="footer"/>
    <w:basedOn w:val="a"/>
    <w:link w:val="af9"/>
    <w:rsid w:val="002E495A"/>
    <w:pPr>
      <w:tabs>
        <w:tab w:val="center" w:pos="4677"/>
        <w:tab w:val="right" w:pos="9355"/>
      </w:tabs>
    </w:pPr>
  </w:style>
  <w:style w:type="character" w:customStyle="1" w:styleId="af9">
    <w:name w:val="Нижний колонтитул Знак"/>
    <w:basedOn w:val="a0"/>
    <w:link w:val="af8"/>
    <w:rsid w:val="002E495A"/>
  </w:style>
  <w:style w:type="numbering" w:customStyle="1" w:styleId="24">
    <w:name w:val="Нет списка2"/>
    <w:next w:val="a2"/>
    <w:uiPriority w:val="99"/>
    <w:semiHidden/>
    <w:unhideWhenUsed/>
    <w:rsid w:val="00FF02E3"/>
  </w:style>
  <w:style w:type="character" w:customStyle="1" w:styleId="WW8Num1z0">
    <w:name w:val="WW8Num1z0"/>
    <w:rsid w:val="00371D48"/>
    <w:rPr>
      <w:b w:val="0"/>
      <w:bCs w:val="0"/>
    </w:rPr>
  </w:style>
  <w:style w:type="character" w:customStyle="1" w:styleId="WW8Num1z1">
    <w:name w:val="WW8Num1z1"/>
    <w:rsid w:val="00371D48"/>
    <w:rPr>
      <w:rFonts w:ascii="OpenSymbol" w:hAnsi="OpenSymbol" w:cs="OpenSymbol"/>
    </w:rPr>
  </w:style>
  <w:style w:type="character" w:customStyle="1" w:styleId="WW8Num2z2">
    <w:name w:val="WW8Num2z2"/>
    <w:rsid w:val="00371D48"/>
    <w:rPr>
      <w:b w:val="0"/>
      <w:bCs w:val="0"/>
    </w:rPr>
  </w:style>
  <w:style w:type="character" w:customStyle="1" w:styleId="WW8Num3z2">
    <w:name w:val="WW8Num3z2"/>
    <w:rsid w:val="00371D48"/>
    <w:rPr>
      <w:b w:val="0"/>
      <w:bCs w:val="0"/>
    </w:rPr>
  </w:style>
  <w:style w:type="character" w:customStyle="1" w:styleId="WW8Num4z2">
    <w:name w:val="WW8Num4z2"/>
    <w:rsid w:val="00371D48"/>
    <w:rPr>
      <w:b w:val="0"/>
      <w:bCs w:val="0"/>
    </w:rPr>
  </w:style>
  <w:style w:type="character" w:customStyle="1" w:styleId="WW8Num5z2">
    <w:name w:val="WW8Num5z2"/>
    <w:rsid w:val="00371D48"/>
    <w:rPr>
      <w:b w:val="0"/>
      <w:bCs w:val="0"/>
    </w:rPr>
  </w:style>
  <w:style w:type="character" w:customStyle="1" w:styleId="WW8Num6z2">
    <w:name w:val="WW8Num6z2"/>
    <w:rsid w:val="00371D48"/>
    <w:rPr>
      <w:b w:val="0"/>
      <w:bCs w:val="0"/>
    </w:rPr>
  </w:style>
  <w:style w:type="character" w:customStyle="1" w:styleId="WW8Num7z0">
    <w:name w:val="WW8Num7z0"/>
    <w:rsid w:val="00371D48"/>
    <w:rPr>
      <w:b w:val="0"/>
      <w:bCs w:val="0"/>
    </w:rPr>
  </w:style>
  <w:style w:type="character" w:customStyle="1" w:styleId="WW8Num8z0">
    <w:name w:val="WW8Num8z0"/>
    <w:rsid w:val="00371D48"/>
    <w:rPr>
      <w:b w:val="0"/>
      <w:bCs w:val="0"/>
    </w:rPr>
  </w:style>
  <w:style w:type="character" w:customStyle="1" w:styleId="WW8Num9z2">
    <w:name w:val="WW8Num9z2"/>
    <w:rsid w:val="00371D48"/>
    <w:rPr>
      <w:b w:val="0"/>
      <w:bCs w:val="0"/>
    </w:rPr>
  </w:style>
  <w:style w:type="character" w:customStyle="1" w:styleId="WW8Num10z2">
    <w:name w:val="WW8Num10z2"/>
    <w:rsid w:val="00371D48"/>
    <w:rPr>
      <w:b w:val="0"/>
      <w:bCs w:val="0"/>
    </w:rPr>
  </w:style>
  <w:style w:type="character" w:customStyle="1" w:styleId="WW8Num11z2">
    <w:name w:val="WW8Num11z2"/>
    <w:rsid w:val="00371D48"/>
    <w:rPr>
      <w:b w:val="0"/>
      <w:bCs w:val="0"/>
    </w:rPr>
  </w:style>
  <w:style w:type="character" w:customStyle="1" w:styleId="WW8Num12z2">
    <w:name w:val="WW8Num12z2"/>
    <w:rsid w:val="00371D48"/>
    <w:rPr>
      <w:b w:val="0"/>
      <w:bCs w:val="0"/>
    </w:rPr>
  </w:style>
  <w:style w:type="character" w:customStyle="1" w:styleId="WW8Num13z2">
    <w:name w:val="WW8Num13z2"/>
    <w:rsid w:val="00371D48"/>
    <w:rPr>
      <w:b w:val="0"/>
      <w:bCs w:val="0"/>
    </w:rPr>
  </w:style>
  <w:style w:type="character" w:customStyle="1" w:styleId="WW8Num14z2">
    <w:name w:val="WW8Num14z2"/>
    <w:rsid w:val="00371D48"/>
    <w:rPr>
      <w:b w:val="0"/>
      <w:bCs w:val="0"/>
    </w:rPr>
  </w:style>
  <w:style w:type="character" w:customStyle="1" w:styleId="WW8Num15z0">
    <w:name w:val="WW8Num15z0"/>
    <w:rsid w:val="00371D48"/>
    <w:rPr>
      <w:b w:val="0"/>
      <w:bCs w:val="0"/>
    </w:rPr>
  </w:style>
  <w:style w:type="character" w:customStyle="1" w:styleId="WW8Num17z0">
    <w:name w:val="WW8Num17z0"/>
    <w:rsid w:val="00371D48"/>
    <w:rPr>
      <w:b w:val="0"/>
      <w:bCs w:val="0"/>
    </w:rPr>
  </w:style>
  <w:style w:type="character" w:customStyle="1" w:styleId="WW8Num18z0">
    <w:name w:val="WW8Num18z0"/>
    <w:rsid w:val="00371D48"/>
    <w:rPr>
      <w:b w:val="0"/>
      <w:bCs w:val="0"/>
    </w:rPr>
  </w:style>
  <w:style w:type="character" w:customStyle="1" w:styleId="WW8Num19z0">
    <w:name w:val="WW8Num19z0"/>
    <w:rsid w:val="00371D48"/>
    <w:rPr>
      <w:b w:val="0"/>
      <w:bCs w:val="0"/>
    </w:rPr>
  </w:style>
  <w:style w:type="character" w:customStyle="1" w:styleId="WW8Num19z1">
    <w:name w:val="WW8Num19z1"/>
    <w:rsid w:val="00371D48"/>
    <w:rPr>
      <w:rFonts w:ascii="OpenSymbol" w:hAnsi="OpenSymbol"/>
      <w:b w:val="0"/>
      <w:bCs w:val="0"/>
    </w:rPr>
  </w:style>
  <w:style w:type="character" w:customStyle="1" w:styleId="WW8Num20z0">
    <w:name w:val="WW8Num20z0"/>
    <w:rsid w:val="00371D48"/>
    <w:rPr>
      <w:b w:val="0"/>
      <w:bCs w:val="0"/>
    </w:rPr>
  </w:style>
  <w:style w:type="character" w:customStyle="1" w:styleId="WW8Num21z1">
    <w:name w:val="WW8Num21z1"/>
    <w:rsid w:val="00371D48"/>
    <w:rPr>
      <w:b w:val="0"/>
      <w:bCs w:val="0"/>
    </w:rPr>
  </w:style>
  <w:style w:type="character" w:customStyle="1" w:styleId="WW8Num22z0">
    <w:name w:val="WW8Num22z0"/>
    <w:rsid w:val="00371D48"/>
    <w:rPr>
      <w:b w:val="0"/>
      <w:bCs w:val="0"/>
    </w:rPr>
  </w:style>
  <w:style w:type="character" w:customStyle="1" w:styleId="WW8Num23z0">
    <w:name w:val="WW8Num23z0"/>
    <w:rsid w:val="00371D48"/>
    <w:rPr>
      <w:b w:val="0"/>
      <w:bCs w:val="0"/>
    </w:rPr>
  </w:style>
  <w:style w:type="character" w:customStyle="1" w:styleId="WW8Num24z0">
    <w:name w:val="WW8Num24z0"/>
    <w:rsid w:val="00371D48"/>
    <w:rPr>
      <w:b w:val="0"/>
      <w:bCs w:val="0"/>
    </w:rPr>
  </w:style>
  <w:style w:type="character" w:customStyle="1" w:styleId="WW8Num25z0">
    <w:name w:val="WW8Num25z0"/>
    <w:rsid w:val="00371D48"/>
    <w:rPr>
      <w:b w:val="0"/>
      <w:bCs w:val="0"/>
    </w:rPr>
  </w:style>
  <w:style w:type="character" w:customStyle="1" w:styleId="25">
    <w:name w:val="Основной шрифт абзаца2"/>
    <w:rsid w:val="00371D48"/>
  </w:style>
  <w:style w:type="character" w:customStyle="1" w:styleId="Absatz-Standardschriftart">
    <w:name w:val="Absatz-Standardschriftart"/>
    <w:rsid w:val="00371D48"/>
  </w:style>
  <w:style w:type="character" w:customStyle="1" w:styleId="WW-Absatz-Standardschriftart">
    <w:name w:val="WW-Absatz-Standardschriftart"/>
    <w:rsid w:val="00371D48"/>
  </w:style>
  <w:style w:type="character" w:customStyle="1" w:styleId="WW-Absatz-Standardschriftart1">
    <w:name w:val="WW-Absatz-Standardschriftart1"/>
    <w:rsid w:val="00371D48"/>
  </w:style>
  <w:style w:type="character" w:customStyle="1" w:styleId="WW8Num7z2">
    <w:name w:val="WW8Num7z2"/>
    <w:rsid w:val="00371D48"/>
    <w:rPr>
      <w:b w:val="0"/>
      <w:bCs w:val="0"/>
    </w:rPr>
  </w:style>
  <w:style w:type="character" w:customStyle="1" w:styleId="WW8Num9z0">
    <w:name w:val="WW8Num9z0"/>
    <w:rsid w:val="00371D48"/>
    <w:rPr>
      <w:b w:val="0"/>
      <w:bCs w:val="0"/>
    </w:rPr>
  </w:style>
  <w:style w:type="character" w:customStyle="1" w:styleId="WW-Absatz-Standardschriftart11">
    <w:name w:val="WW-Absatz-Standardschriftart11"/>
    <w:rsid w:val="00371D48"/>
  </w:style>
  <w:style w:type="character" w:customStyle="1" w:styleId="11">
    <w:name w:val="Основной шрифт абзаца1"/>
    <w:rsid w:val="00371D48"/>
  </w:style>
  <w:style w:type="character" w:customStyle="1" w:styleId="WW8Num2z0">
    <w:name w:val="WW8Num2z0"/>
    <w:rsid w:val="00371D48"/>
    <w:rPr>
      <w:b w:val="0"/>
      <w:bCs w:val="0"/>
    </w:rPr>
  </w:style>
  <w:style w:type="character" w:customStyle="1" w:styleId="WW8Num5z0">
    <w:name w:val="WW8Num5z0"/>
    <w:rsid w:val="00371D48"/>
    <w:rPr>
      <w:b w:val="0"/>
      <w:bCs w:val="0"/>
    </w:rPr>
  </w:style>
  <w:style w:type="character" w:customStyle="1" w:styleId="WW-Absatz-Standardschriftart111">
    <w:name w:val="WW-Absatz-Standardschriftart111"/>
    <w:rsid w:val="00371D48"/>
  </w:style>
  <w:style w:type="character" w:customStyle="1" w:styleId="WW8Num3z0">
    <w:name w:val="WW8Num3z0"/>
    <w:rsid w:val="00371D48"/>
    <w:rPr>
      <w:b w:val="0"/>
      <w:bCs w:val="0"/>
    </w:rPr>
  </w:style>
  <w:style w:type="character" w:customStyle="1" w:styleId="WW8Num4z0">
    <w:name w:val="WW8Num4z0"/>
    <w:rsid w:val="00371D48"/>
    <w:rPr>
      <w:b w:val="0"/>
      <w:bCs w:val="0"/>
    </w:rPr>
  </w:style>
  <w:style w:type="character" w:customStyle="1" w:styleId="WW8Num6z0">
    <w:name w:val="WW8Num6z0"/>
    <w:rsid w:val="00371D48"/>
    <w:rPr>
      <w:b w:val="0"/>
      <w:bCs w:val="0"/>
    </w:rPr>
  </w:style>
  <w:style w:type="character" w:customStyle="1" w:styleId="WW8Num10z0">
    <w:name w:val="WW8Num10z0"/>
    <w:rsid w:val="00371D48"/>
    <w:rPr>
      <w:b w:val="0"/>
      <w:bCs w:val="0"/>
    </w:rPr>
  </w:style>
  <w:style w:type="character" w:customStyle="1" w:styleId="WW-Absatz-Standardschriftart1111">
    <w:name w:val="WW-Absatz-Standardschriftart1111"/>
    <w:rsid w:val="00371D48"/>
  </w:style>
  <w:style w:type="character" w:customStyle="1" w:styleId="WW-Absatz-Standardschriftart11111">
    <w:name w:val="WW-Absatz-Standardschriftart11111"/>
    <w:rsid w:val="00371D48"/>
  </w:style>
  <w:style w:type="character" w:customStyle="1" w:styleId="WW-Absatz-Standardschriftart111111">
    <w:name w:val="WW-Absatz-Standardschriftart111111"/>
    <w:rsid w:val="00371D48"/>
  </w:style>
  <w:style w:type="character" w:customStyle="1" w:styleId="WW-Absatz-Standardschriftart1111111">
    <w:name w:val="WW-Absatz-Standardschriftart1111111"/>
    <w:rsid w:val="00371D48"/>
  </w:style>
  <w:style w:type="character" w:customStyle="1" w:styleId="WW8Num11z0">
    <w:name w:val="WW8Num11z0"/>
    <w:rsid w:val="00371D48"/>
    <w:rPr>
      <w:b w:val="0"/>
      <w:bCs w:val="0"/>
    </w:rPr>
  </w:style>
  <w:style w:type="character" w:customStyle="1" w:styleId="WW8Num12z0">
    <w:name w:val="WW8Num12z0"/>
    <w:rsid w:val="00371D48"/>
    <w:rPr>
      <w:b w:val="0"/>
      <w:bCs w:val="0"/>
    </w:rPr>
  </w:style>
  <w:style w:type="character" w:customStyle="1" w:styleId="WW8Num13z0">
    <w:name w:val="WW8Num13z0"/>
    <w:rsid w:val="00371D48"/>
    <w:rPr>
      <w:b w:val="0"/>
      <w:bCs w:val="0"/>
    </w:rPr>
  </w:style>
  <w:style w:type="character" w:customStyle="1" w:styleId="WW8Num14z0">
    <w:name w:val="WW8Num14z0"/>
    <w:rsid w:val="00371D48"/>
    <w:rPr>
      <w:b w:val="0"/>
      <w:bCs w:val="0"/>
    </w:rPr>
  </w:style>
  <w:style w:type="character" w:customStyle="1" w:styleId="WW8Num16z0">
    <w:name w:val="WW8Num16z0"/>
    <w:rsid w:val="00371D48"/>
    <w:rPr>
      <w:b w:val="0"/>
      <w:bCs w:val="0"/>
    </w:rPr>
  </w:style>
  <w:style w:type="character" w:customStyle="1" w:styleId="WW8Num21z0">
    <w:name w:val="WW8Num21z0"/>
    <w:rsid w:val="00371D48"/>
    <w:rPr>
      <w:b w:val="0"/>
      <w:bCs w:val="0"/>
    </w:rPr>
  </w:style>
  <w:style w:type="character" w:customStyle="1" w:styleId="WW8Num26z0">
    <w:name w:val="WW8Num26z0"/>
    <w:rsid w:val="00371D48"/>
    <w:rPr>
      <w:b w:val="0"/>
      <w:bCs w:val="0"/>
    </w:rPr>
  </w:style>
  <w:style w:type="character" w:customStyle="1" w:styleId="WW8Num27z0">
    <w:name w:val="WW8Num27z0"/>
    <w:rsid w:val="00371D48"/>
    <w:rPr>
      <w:b w:val="0"/>
      <w:bCs w:val="0"/>
    </w:rPr>
  </w:style>
  <w:style w:type="character" w:customStyle="1" w:styleId="WW8Num28z0">
    <w:name w:val="WW8Num28z0"/>
    <w:rsid w:val="00371D48"/>
    <w:rPr>
      <w:b w:val="0"/>
      <w:bCs w:val="0"/>
    </w:rPr>
  </w:style>
  <w:style w:type="character" w:customStyle="1" w:styleId="WW8Num29z0">
    <w:name w:val="WW8Num29z0"/>
    <w:rsid w:val="00371D48"/>
    <w:rPr>
      <w:b w:val="0"/>
      <w:bCs w:val="0"/>
    </w:rPr>
  </w:style>
  <w:style w:type="character" w:customStyle="1" w:styleId="WW8Num30z0">
    <w:name w:val="WW8Num30z0"/>
    <w:rsid w:val="00371D48"/>
    <w:rPr>
      <w:b w:val="0"/>
      <w:bCs w:val="0"/>
    </w:rPr>
  </w:style>
  <w:style w:type="character" w:customStyle="1" w:styleId="WW8Num31z0">
    <w:name w:val="WW8Num31z0"/>
    <w:rsid w:val="00371D48"/>
    <w:rPr>
      <w:b w:val="0"/>
      <w:bCs w:val="0"/>
    </w:rPr>
  </w:style>
  <w:style w:type="character" w:customStyle="1" w:styleId="WW8Num32z0">
    <w:name w:val="WW8Num32z0"/>
    <w:rsid w:val="00371D48"/>
    <w:rPr>
      <w:b w:val="0"/>
      <w:bCs w:val="0"/>
    </w:rPr>
  </w:style>
  <w:style w:type="character" w:customStyle="1" w:styleId="WW8Num33z0">
    <w:name w:val="WW8Num33z0"/>
    <w:rsid w:val="00371D48"/>
    <w:rPr>
      <w:b w:val="0"/>
      <w:bCs w:val="0"/>
    </w:rPr>
  </w:style>
  <w:style w:type="character" w:customStyle="1" w:styleId="WW8Num34z0">
    <w:name w:val="WW8Num34z0"/>
    <w:rsid w:val="00371D48"/>
    <w:rPr>
      <w:rFonts w:ascii="Symbol" w:hAnsi="Symbol" w:cs="OpenSymbol"/>
    </w:rPr>
  </w:style>
  <w:style w:type="character" w:customStyle="1" w:styleId="WW8Num34z1">
    <w:name w:val="WW8Num34z1"/>
    <w:rsid w:val="00371D48"/>
    <w:rPr>
      <w:rFonts w:ascii="OpenSymbol" w:hAnsi="OpenSymbol" w:cs="OpenSymbol"/>
    </w:rPr>
  </w:style>
  <w:style w:type="character" w:customStyle="1" w:styleId="WW8Num35z0">
    <w:name w:val="WW8Num35z0"/>
    <w:rsid w:val="00371D48"/>
    <w:rPr>
      <w:b w:val="0"/>
      <w:bCs w:val="0"/>
    </w:rPr>
  </w:style>
  <w:style w:type="character" w:customStyle="1" w:styleId="WW8Num36z0">
    <w:name w:val="WW8Num36z0"/>
    <w:rsid w:val="00371D48"/>
    <w:rPr>
      <w:b w:val="0"/>
      <w:bCs w:val="0"/>
    </w:rPr>
  </w:style>
  <w:style w:type="character" w:customStyle="1" w:styleId="WW-Absatz-Standardschriftart11111111">
    <w:name w:val="WW-Absatz-Standardschriftart11111111"/>
    <w:rsid w:val="00371D48"/>
  </w:style>
  <w:style w:type="character" w:customStyle="1" w:styleId="afa">
    <w:name w:val="Символ нумерации"/>
    <w:rsid w:val="00371D48"/>
    <w:rPr>
      <w:b w:val="0"/>
      <w:bCs w:val="0"/>
    </w:rPr>
  </w:style>
  <w:style w:type="character" w:customStyle="1" w:styleId="afb">
    <w:name w:val="Маркеры списка"/>
    <w:rsid w:val="00371D48"/>
    <w:rPr>
      <w:rFonts w:ascii="OpenSymbol" w:eastAsia="OpenSymbol" w:hAnsi="OpenSymbol" w:cs="OpenSymbol"/>
    </w:rPr>
  </w:style>
  <w:style w:type="paragraph" w:customStyle="1" w:styleId="afc">
    <w:name w:val="Заголовок"/>
    <w:basedOn w:val="a"/>
    <w:next w:val="a4"/>
    <w:rsid w:val="00371D48"/>
    <w:pPr>
      <w:keepNext/>
      <w:widowControl w:val="0"/>
      <w:suppressAutoHyphens/>
      <w:spacing w:before="240" w:after="120"/>
    </w:pPr>
    <w:rPr>
      <w:rFonts w:ascii="Arial" w:eastAsia="Arial Unicode MS" w:hAnsi="Arial" w:cs="Mangal"/>
      <w:kern w:val="1"/>
      <w:sz w:val="28"/>
      <w:szCs w:val="28"/>
      <w:lang w:eastAsia="hi-IN" w:bidi="hi-IN"/>
    </w:rPr>
  </w:style>
  <w:style w:type="paragraph" w:styleId="afd">
    <w:name w:val="List"/>
    <w:basedOn w:val="a4"/>
    <w:rsid w:val="00371D48"/>
    <w:pPr>
      <w:widowControl w:val="0"/>
      <w:suppressAutoHyphens/>
      <w:spacing w:after="120"/>
      <w:jc w:val="left"/>
    </w:pPr>
    <w:rPr>
      <w:rFonts w:eastAsia="Arial Unicode MS" w:cs="Mangal"/>
      <w:kern w:val="1"/>
      <w:sz w:val="24"/>
      <w:szCs w:val="24"/>
      <w:lang w:eastAsia="hi-IN" w:bidi="hi-IN"/>
    </w:rPr>
  </w:style>
  <w:style w:type="paragraph" w:customStyle="1" w:styleId="31">
    <w:name w:val="Название3"/>
    <w:basedOn w:val="a"/>
    <w:rsid w:val="00371D48"/>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2">
    <w:name w:val="Указатель3"/>
    <w:basedOn w:val="a"/>
    <w:rsid w:val="00371D48"/>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rsid w:val="00371D48"/>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rsid w:val="00371D48"/>
    <w:pPr>
      <w:widowControl w:val="0"/>
      <w:suppressLineNumbers/>
      <w:suppressAutoHyphens/>
    </w:pPr>
    <w:rPr>
      <w:rFonts w:eastAsia="Arial Unicode MS" w:cs="Mangal"/>
      <w:kern w:val="1"/>
      <w:sz w:val="24"/>
      <w:szCs w:val="24"/>
      <w:lang w:eastAsia="hi-IN" w:bidi="hi-IN"/>
    </w:rPr>
  </w:style>
  <w:style w:type="paragraph" w:styleId="afe">
    <w:name w:val="Subtitle"/>
    <w:basedOn w:val="afc"/>
    <w:next w:val="a4"/>
    <w:link w:val="aff"/>
    <w:qFormat/>
    <w:rsid w:val="00371D48"/>
    <w:pPr>
      <w:jc w:val="center"/>
    </w:pPr>
    <w:rPr>
      <w:i/>
      <w:iCs/>
    </w:rPr>
  </w:style>
  <w:style w:type="character" w:customStyle="1" w:styleId="aff">
    <w:name w:val="Подзаголовок Знак"/>
    <w:link w:val="afe"/>
    <w:rsid w:val="00371D48"/>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rsid w:val="00371D48"/>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rsid w:val="00371D48"/>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rsid w:val="00371D48"/>
    <w:pPr>
      <w:widowControl w:val="0"/>
      <w:suppressAutoHyphens/>
      <w:spacing w:after="120"/>
    </w:pPr>
    <w:rPr>
      <w:rFonts w:eastAsia="Arial Unicode MS" w:cs="Mangal"/>
      <w:kern w:val="1"/>
      <w:sz w:val="16"/>
      <w:szCs w:val="16"/>
      <w:lang w:eastAsia="hi-IN" w:bidi="hi-IN"/>
    </w:rPr>
  </w:style>
  <w:style w:type="paragraph" w:customStyle="1" w:styleId="aff0">
    <w:name w:val="Содержимое таблицы"/>
    <w:basedOn w:val="a"/>
    <w:rsid w:val="00371D48"/>
    <w:pPr>
      <w:widowControl w:val="0"/>
      <w:suppressLineNumbers/>
      <w:suppressAutoHyphens/>
    </w:pPr>
    <w:rPr>
      <w:rFonts w:eastAsia="Arial Unicode MS" w:cs="Mangal"/>
      <w:kern w:val="1"/>
      <w:sz w:val="24"/>
      <w:szCs w:val="24"/>
      <w:lang w:eastAsia="hi-IN" w:bidi="hi-IN"/>
    </w:rPr>
  </w:style>
  <w:style w:type="paragraph" w:customStyle="1" w:styleId="aff1">
    <w:name w:val="Заголовок таблицы"/>
    <w:basedOn w:val="aff0"/>
    <w:rsid w:val="00371D48"/>
    <w:pPr>
      <w:jc w:val="center"/>
    </w:pPr>
    <w:rPr>
      <w:b/>
      <w:bCs/>
    </w:rPr>
  </w:style>
  <w:style w:type="character" w:customStyle="1" w:styleId="30">
    <w:name w:val="Заголовок 3 Знак"/>
    <w:link w:val="3"/>
    <w:rsid w:val="00371D48"/>
    <w:rPr>
      <w:sz w:val="28"/>
    </w:rPr>
  </w:style>
  <w:style w:type="character" w:customStyle="1" w:styleId="af">
    <w:name w:val="Название Знак"/>
    <w:link w:val="ae"/>
    <w:rsid w:val="00371D48"/>
    <w:rPr>
      <w:sz w:val="24"/>
    </w:rPr>
  </w:style>
  <w:style w:type="paragraph" w:customStyle="1" w:styleId="CharChar1CharChar1CharChar">
    <w:name w:val="Char Char Знак Знак1 Char Char1 Знак Знак Char Char"/>
    <w:basedOn w:val="a"/>
    <w:rsid w:val="00371D48"/>
    <w:pPr>
      <w:spacing w:before="100" w:beforeAutospacing="1" w:after="100" w:afterAutospacing="1"/>
    </w:pPr>
    <w:rPr>
      <w:rFonts w:ascii="Tahoma" w:hAnsi="Tahoma"/>
      <w:lang w:val="en-US" w:eastAsia="en-US"/>
    </w:rPr>
  </w:style>
  <w:style w:type="character" w:styleId="aff2">
    <w:name w:val="FollowedHyperlink"/>
    <w:rsid w:val="00371D48"/>
    <w:rPr>
      <w:color w:val="800080"/>
      <w:u w:val="single"/>
    </w:rPr>
  </w:style>
  <w:style w:type="paragraph" w:styleId="33">
    <w:name w:val="Body Text Indent 3"/>
    <w:basedOn w:val="a"/>
    <w:link w:val="34"/>
    <w:rsid w:val="00371D48"/>
    <w:pPr>
      <w:widowControl w:val="0"/>
      <w:suppressAutoHyphens/>
      <w:spacing w:after="120"/>
      <w:ind w:left="283"/>
    </w:pPr>
    <w:rPr>
      <w:rFonts w:eastAsia="Arial Unicode MS" w:cs="Mangal"/>
      <w:kern w:val="1"/>
      <w:sz w:val="16"/>
      <w:szCs w:val="14"/>
      <w:lang w:eastAsia="hi-IN" w:bidi="hi-IN"/>
    </w:rPr>
  </w:style>
  <w:style w:type="character" w:customStyle="1" w:styleId="34">
    <w:name w:val="Основной текст с отступом 3 Знак"/>
    <w:link w:val="33"/>
    <w:rsid w:val="00371D48"/>
    <w:rPr>
      <w:rFonts w:eastAsia="Arial Unicode MS" w:cs="Mangal"/>
      <w:kern w:val="1"/>
      <w:sz w:val="16"/>
      <w:szCs w:val="14"/>
      <w:lang w:eastAsia="hi-IN" w:bidi="hi-IN"/>
    </w:rPr>
  </w:style>
  <w:style w:type="paragraph" w:styleId="aff3">
    <w:name w:val="List Paragraph"/>
    <w:basedOn w:val="a"/>
    <w:uiPriority w:val="34"/>
    <w:qFormat/>
    <w:rsid w:val="00AE05A5"/>
    <w:pPr>
      <w:ind w:left="720"/>
      <w:contextualSpacing/>
    </w:pPr>
  </w:style>
  <w:style w:type="character" w:styleId="aff4">
    <w:name w:val="Emphasis"/>
    <w:qFormat/>
    <w:rsid w:val="00926819"/>
    <w:rPr>
      <w:i/>
      <w:iCs/>
    </w:rPr>
  </w:style>
  <w:style w:type="character" w:customStyle="1" w:styleId="blk">
    <w:name w:val="blk"/>
    <w:basedOn w:val="a0"/>
    <w:rsid w:val="00B53B6D"/>
  </w:style>
  <w:style w:type="paragraph" w:customStyle="1" w:styleId="Nonformat">
    <w:name w:val="Nonformat"/>
    <w:basedOn w:val="a"/>
    <w:rsid w:val="0036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27">
      <w:bodyDiv w:val="1"/>
      <w:marLeft w:val="0"/>
      <w:marRight w:val="0"/>
      <w:marTop w:val="0"/>
      <w:marBottom w:val="0"/>
      <w:divBdr>
        <w:top w:val="none" w:sz="0" w:space="0" w:color="auto"/>
        <w:left w:val="none" w:sz="0" w:space="0" w:color="auto"/>
        <w:bottom w:val="none" w:sz="0" w:space="0" w:color="auto"/>
        <w:right w:val="none" w:sz="0" w:space="0" w:color="auto"/>
      </w:divBdr>
    </w:div>
    <w:div w:id="10958479">
      <w:bodyDiv w:val="1"/>
      <w:marLeft w:val="0"/>
      <w:marRight w:val="0"/>
      <w:marTop w:val="0"/>
      <w:marBottom w:val="0"/>
      <w:divBdr>
        <w:top w:val="none" w:sz="0" w:space="0" w:color="auto"/>
        <w:left w:val="none" w:sz="0" w:space="0" w:color="auto"/>
        <w:bottom w:val="none" w:sz="0" w:space="0" w:color="auto"/>
        <w:right w:val="none" w:sz="0" w:space="0" w:color="auto"/>
      </w:divBdr>
    </w:div>
    <w:div w:id="59450662">
      <w:bodyDiv w:val="1"/>
      <w:marLeft w:val="0"/>
      <w:marRight w:val="0"/>
      <w:marTop w:val="0"/>
      <w:marBottom w:val="0"/>
      <w:divBdr>
        <w:top w:val="none" w:sz="0" w:space="0" w:color="auto"/>
        <w:left w:val="none" w:sz="0" w:space="0" w:color="auto"/>
        <w:bottom w:val="none" w:sz="0" w:space="0" w:color="auto"/>
        <w:right w:val="none" w:sz="0" w:space="0" w:color="auto"/>
      </w:divBdr>
    </w:div>
    <w:div w:id="252398124">
      <w:bodyDiv w:val="1"/>
      <w:marLeft w:val="0"/>
      <w:marRight w:val="0"/>
      <w:marTop w:val="0"/>
      <w:marBottom w:val="0"/>
      <w:divBdr>
        <w:top w:val="none" w:sz="0" w:space="0" w:color="auto"/>
        <w:left w:val="none" w:sz="0" w:space="0" w:color="auto"/>
        <w:bottom w:val="none" w:sz="0" w:space="0" w:color="auto"/>
        <w:right w:val="none" w:sz="0" w:space="0" w:color="auto"/>
      </w:divBdr>
    </w:div>
    <w:div w:id="276067185">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74814041">
      <w:bodyDiv w:val="1"/>
      <w:marLeft w:val="0"/>
      <w:marRight w:val="0"/>
      <w:marTop w:val="0"/>
      <w:marBottom w:val="0"/>
      <w:divBdr>
        <w:top w:val="none" w:sz="0" w:space="0" w:color="auto"/>
        <w:left w:val="none" w:sz="0" w:space="0" w:color="auto"/>
        <w:bottom w:val="none" w:sz="0" w:space="0" w:color="auto"/>
        <w:right w:val="none" w:sz="0" w:space="0" w:color="auto"/>
      </w:divBdr>
    </w:div>
    <w:div w:id="540441080">
      <w:bodyDiv w:val="1"/>
      <w:marLeft w:val="0"/>
      <w:marRight w:val="0"/>
      <w:marTop w:val="0"/>
      <w:marBottom w:val="0"/>
      <w:divBdr>
        <w:top w:val="none" w:sz="0" w:space="0" w:color="auto"/>
        <w:left w:val="none" w:sz="0" w:space="0" w:color="auto"/>
        <w:bottom w:val="none" w:sz="0" w:space="0" w:color="auto"/>
        <w:right w:val="none" w:sz="0" w:space="0" w:color="auto"/>
      </w:divBdr>
    </w:div>
    <w:div w:id="650914360">
      <w:bodyDiv w:val="1"/>
      <w:marLeft w:val="0"/>
      <w:marRight w:val="0"/>
      <w:marTop w:val="0"/>
      <w:marBottom w:val="0"/>
      <w:divBdr>
        <w:top w:val="none" w:sz="0" w:space="0" w:color="auto"/>
        <w:left w:val="none" w:sz="0" w:space="0" w:color="auto"/>
        <w:bottom w:val="none" w:sz="0" w:space="0" w:color="auto"/>
        <w:right w:val="none" w:sz="0" w:space="0" w:color="auto"/>
      </w:divBdr>
    </w:div>
    <w:div w:id="719868492">
      <w:bodyDiv w:val="1"/>
      <w:marLeft w:val="0"/>
      <w:marRight w:val="0"/>
      <w:marTop w:val="0"/>
      <w:marBottom w:val="0"/>
      <w:divBdr>
        <w:top w:val="none" w:sz="0" w:space="0" w:color="auto"/>
        <w:left w:val="none" w:sz="0" w:space="0" w:color="auto"/>
        <w:bottom w:val="none" w:sz="0" w:space="0" w:color="auto"/>
        <w:right w:val="none" w:sz="0" w:space="0" w:color="auto"/>
      </w:divBdr>
    </w:div>
    <w:div w:id="721713895">
      <w:bodyDiv w:val="1"/>
      <w:marLeft w:val="0"/>
      <w:marRight w:val="0"/>
      <w:marTop w:val="0"/>
      <w:marBottom w:val="0"/>
      <w:divBdr>
        <w:top w:val="none" w:sz="0" w:space="0" w:color="auto"/>
        <w:left w:val="none" w:sz="0" w:space="0" w:color="auto"/>
        <w:bottom w:val="none" w:sz="0" w:space="0" w:color="auto"/>
        <w:right w:val="none" w:sz="0" w:space="0" w:color="auto"/>
      </w:divBdr>
    </w:div>
    <w:div w:id="783504388">
      <w:bodyDiv w:val="1"/>
      <w:marLeft w:val="0"/>
      <w:marRight w:val="0"/>
      <w:marTop w:val="0"/>
      <w:marBottom w:val="0"/>
      <w:divBdr>
        <w:top w:val="none" w:sz="0" w:space="0" w:color="auto"/>
        <w:left w:val="none" w:sz="0" w:space="0" w:color="auto"/>
        <w:bottom w:val="none" w:sz="0" w:space="0" w:color="auto"/>
        <w:right w:val="none" w:sz="0" w:space="0" w:color="auto"/>
      </w:divBdr>
    </w:div>
    <w:div w:id="786655479">
      <w:bodyDiv w:val="1"/>
      <w:marLeft w:val="0"/>
      <w:marRight w:val="0"/>
      <w:marTop w:val="0"/>
      <w:marBottom w:val="0"/>
      <w:divBdr>
        <w:top w:val="none" w:sz="0" w:space="0" w:color="auto"/>
        <w:left w:val="none" w:sz="0" w:space="0" w:color="auto"/>
        <w:bottom w:val="none" w:sz="0" w:space="0" w:color="auto"/>
        <w:right w:val="none" w:sz="0" w:space="0" w:color="auto"/>
      </w:divBdr>
    </w:div>
    <w:div w:id="835533038">
      <w:bodyDiv w:val="1"/>
      <w:marLeft w:val="0"/>
      <w:marRight w:val="0"/>
      <w:marTop w:val="0"/>
      <w:marBottom w:val="0"/>
      <w:divBdr>
        <w:top w:val="none" w:sz="0" w:space="0" w:color="auto"/>
        <w:left w:val="none" w:sz="0" w:space="0" w:color="auto"/>
        <w:bottom w:val="none" w:sz="0" w:space="0" w:color="auto"/>
        <w:right w:val="none" w:sz="0" w:space="0" w:color="auto"/>
      </w:divBdr>
    </w:div>
    <w:div w:id="987825208">
      <w:bodyDiv w:val="1"/>
      <w:marLeft w:val="0"/>
      <w:marRight w:val="0"/>
      <w:marTop w:val="0"/>
      <w:marBottom w:val="0"/>
      <w:divBdr>
        <w:top w:val="none" w:sz="0" w:space="0" w:color="auto"/>
        <w:left w:val="none" w:sz="0" w:space="0" w:color="auto"/>
        <w:bottom w:val="none" w:sz="0" w:space="0" w:color="auto"/>
        <w:right w:val="none" w:sz="0" w:space="0" w:color="auto"/>
      </w:divBdr>
    </w:div>
    <w:div w:id="996302490">
      <w:bodyDiv w:val="1"/>
      <w:marLeft w:val="0"/>
      <w:marRight w:val="0"/>
      <w:marTop w:val="0"/>
      <w:marBottom w:val="0"/>
      <w:divBdr>
        <w:top w:val="none" w:sz="0" w:space="0" w:color="auto"/>
        <w:left w:val="none" w:sz="0" w:space="0" w:color="auto"/>
        <w:bottom w:val="none" w:sz="0" w:space="0" w:color="auto"/>
        <w:right w:val="none" w:sz="0" w:space="0" w:color="auto"/>
      </w:divBdr>
    </w:div>
    <w:div w:id="1135024572">
      <w:bodyDiv w:val="1"/>
      <w:marLeft w:val="0"/>
      <w:marRight w:val="0"/>
      <w:marTop w:val="0"/>
      <w:marBottom w:val="0"/>
      <w:divBdr>
        <w:top w:val="none" w:sz="0" w:space="0" w:color="auto"/>
        <w:left w:val="none" w:sz="0" w:space="0" w:color="auto"/>
        <w:bottom w:val="none" w:sz="0" w:space="0" w:color="auto"/>
        <w:right w:val="none" w:sz="0" w:space="0" w:color="auto"/>
      </w:divBdr>
    </w:div>
    <w:div w:id="1343632690">
      <w:bodyDiv w:val="1"/>
      <w:marLeft w:val="0"/>
      <w:marRight w:val="0"/>
      <w:marTop w:val="0"/>
      <w:marBottom w:val="0"/>
      <w:divBdr>
        <w:top w:val="none" w:sz="0" w:space="0" w:color="auto"/>
        <w:left w:val="none" w:sz="0" w:space="0" w:color="auto"/>
        <w:bottom w:val="none" w:sz="0" w:space="0" w:color="auto"/>
        <w:right w:val="none" w:sz="0" w:space="0" w:color="auto"/>
      </w:divBdr>
    </w:div>
    <w:div w:id="1397435450">
      <w:bodyDiv w:val="1"/>
      <w:marLeft w:val="0"/>
      <w:marRight w:val="0"/>
      <w:marTop w:val="0"/>
      <w:marBottom w:val="0"/>
      <w:divBdr>
        <w:top w:val="none" w:sz="0" w:space="0" w:color="auto"/>
        <w:left w:val="none" w:sz="0" w:space="0" w:color="auto"/>
        <w:bottom w:val="none" w:sz="0" w:space="0" w:color="auto"/>
        <w:right w:val="none" w:sz="0" w:space="0" w:color="auto"/>
      </w:divBdr>
    </w:div>
    <w:div w:id="1399787496">
      <w:bodyDiv w:val="1"/>
      <w:marLeft w:val="0"/>
      <w:marRight w:val="0"/>
      <w:marTop w:val="0"/>
      <w:marBottom w:val="0"/>
      <w:divBdr>
        <w:top w:val="none" w:sz="0" w:space="0" w:color="auto"/>
        <w:left w:val="none" w:sz="0" w:space="0" w:color="auto"/>
        <w:bottom w:val="none" w:sz="0" w:space="0" w:color="auto"/>
        <w:right w:val="none" w:sz="0" w:space="0" w:color="auto"/>
      </w:divBdr>
    </w:div>
    <w:div w:id="1673412026">
      <w:bodyDiv w:val="1"/>
      <w:marLeft w:val="0"/>
      <w:marRight w:val="0"/>
      <w:marTop w:val="0"/>
      <w:marBottom w:val="0"/>
      <w:divBdr>
        <w:top w:val="none" w:sz="0" w:space="0" w:color="auto"/>
        <w:left w:val="none" w:sz="0" w:space="0" w:color="auto"/>
        <w:bottom w:val="none" w:sz="0" w:space="0" w:color="auto"/>
        <w:right w:val="none" w:sz="0" w:space="0" w:color="auto"/>
      </w:divBdr>
    </w:div>
    <w:div w:id="1771513568">
      <w:bodyDiv w:val="1"/>
      <w:marLeft w:val="0"/>
      <w:marRight w:val="0"/>
      <w:marTop w:val="0"/>
      <w:marBottom w:val="0"/>
      <w:divBdr>
        <w:top w:val="none" w:sz="0" w:space="0" w:color="auto"/>
        <w:left w:val="none" w:sz="0" w:space="0" w:color="auto"/>
        <w:bottom w:val="none" w:sz="0" w:space="0" w:color="auto"/>
        <w:right w:val="none" w:sz="0" w:space="0" w:color="auto"/>
      </w:divBdr>
    </w:div>
    <w:div w:id="18608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029" TargetMode="External"/><Relationship Id="rId5" Type="http://schemas.openxmlformats.org/officeDocument/2006/relationships/settings" Target="settings.xml"/><Relationship Id="rId10" Type="http://schemas.openxmlformats.org/officeDocument/2006/relationships/hyperlink" Target="garantF1://10064072.1029" TargetMode="External"/><Relationship Id="rId4" Type="http://schemas.microsoft.com/office/2007/relationships/stylesWithEffects" Target="stylesWithEffects.xml"/><Relationship Id="rId9"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B364-F460-4888-9D7F-C21DCF14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42</Pages>
  <Words>18524</Words>
  <Characters>105591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123868</CharactersWithSpaces>
  <SharedDoc>false</SharedDoc>
  <HLinks>
    <vt:vector size="6" baseType="variant">
      <vt:variant>
        <vt:i4>5177359</vt:i4>
      </vt:variant>
      <vt:variant>
        <vt:i4>0</vt:i4>
      </vt:variant>
      <vt:variant>
        <vt:i4>0</vt:i4>
      </vt:variant>
      <vt:variant>
        <vt:i4>5</vt:i4>
      </vt:variant>
      <vt:variant>
        <vt:lpwstr>garantf1://10064072.1029/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kabinet8</cp:lastModifiedBy>
  <cp:revision>58</cp:revision>
  <cp:lastPrinted>2019-01-29T05:06:00Z</cp:lastPrinted>
  <dcterms:created xsi:type="dcterms:W3CDTF">2018-09-18T08:42:00Z</dcterms:created>
  <dcterms:modified xsi:type="dcterms:W3CDTF">2019-01-29T14:43:00Z</dcterms:modified>
</cp:coreProperties>
</file>